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58" w:rsidRDefault="009A5E94" w:rsidP="0069345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bookmarkStart w:id="0" w:name="_GoBack"/>
      <w:bookmarkEnd w:id="0"/>
      <w:r w:rsidR="00693458">
        <w:rPr>
          <w:rFonts w:ascii="Times New Roman" w:hAnsi="Times New Roman"/>
          <w:sz w:val="28"/>
          <w:szCs w:val="28"/>
          <w:lang w:val="uk-UA"/>
        </w:rPr>
        <w:t>Судді В</w:t>
      </w:r>
      <w:r w:rsidR="00E86EAD">
        <w:rPr>
          <w:rFonts w:ascii="Times New Roman" w:hAnsi="Times New Roman"/>
          <w:sz w:val="28"/>
          <w:szCs w:val="28"/>
          <w:lang w:val="uk-UA"/>
        </w:rPr>
        <w:t>олинсько</w:t>
      </w:r>
      <w:r w:rsidR="00693458">
        <w:rPr>
          <w:rFonts w:ascii="Times New Roman" w:hAnsi="Times New Roman"/>
          <w:sz w:val="28"/>
          <w:szCs w:val="28"/>
          <w:lang w:val="uk-UA"/>
        </w:rPr>
        <w:t>го апеляційного суду</w:t>
      </w:r>
    </w:p>
    <w:p w:rsidR="009A5E94" w:rsidRDefault="009A5E94" w:rsidP="0069345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вул. Червоного Хреста, 10, м. Луцьк, 43016</w:t>
      </w:r>
    </w:p>
    <w:p w:rsidR="009A5E94" w:rsidRPr="00693458" w:rsidRDefault="009A5E94" w:rsidP="0069345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F811A1" w:rsidRDefault="00F811A1" w:rsidP="00F811A1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__________________________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811A1" w:rsidRDefault="00F811A1" w:rsidP="00F811A1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F811A1" w:rsidRDefault="00F811A1" w:rsidP="00F811A1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F811A1" w:rsidRDefault="00F811A1" w:rsidP="00F811A1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:rsidR="00693458" w:rsidRDefault="00693458" w:rsidP="00557467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lang w:val="uk-UA"/>
        </w:rPr>
      </w:pPr>
    </w:p>
    <w:p w:rsidR="00693458" w:rsidRDefault="00693458" w:rsidP="00693458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lang w:val="uk-UA"/>
        </w:rPr>
      </w:pPr>
    </w:p>
    <w:p w:rsidR="00693458" w:rsidRDefault="00693458" w:rsidP="00693458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0670B6" w:rsidRDefault="000670B6" w:rsidP="00693458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lang w:val="uk-UA"/>
        </w:rPr>
      </w:pPr>
    </w:p>
    <w:p w:rsidR="000670B6" w:rsidRPr="009D1AAB" w:rsidRDefault="000670B6" w:rsidP="00693458">
      <w:pPr>
        <w:ind w:left="4248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0B6" w:rsidRDefault="000670B6" w:rsidP="00643357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</w:t>
      </w:r>
    </w:p>
    <w:p w:rsidR="000670B6" w:rsidRPr="009D1AAB" w:rsidRDefault="000670B6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B6" w:rsidRPr="009D1AAB" w:rsidRDefault="000670B6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1AAB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0670B6" w:rsidRPr="009D1AAB" w:rsidRDefault="000670B6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1AAB">
        <w:rPr>
          <w:rFonts w:ascii="Times New Roman" w:hAnsi="Times New Roman"/>
          <w:b/>
          <w:sz w:val="28"/>
          <w:szCs w:val="28"/>
          <w:lang w:val="uk-UA"/>
        </w:rPr>
        <w:t>про відкладення розгляду справи</w:t>
      </w:r>
    </w:p>
    <w:p w:rsidR="000670B6" w:rsidRPr="009D1AAB" w:rsidRDefault="000670B6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70B6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sz w:val="28"/>
          <w:szCs w:val="28"/>
          <w:lang w:val="uk-UA"/>
        </w:rPr>
        <w:t xml:space="preserve">В провадженні </w:t>
      </w:r>
      <w:r w:rsidR="00E86EAD">
        <w:rPr>
          <w:rFonts w:ascii="Times New Roman" w:hAnsi="Times New Roman"/>
          <w:sz w:val="28"/>
          <w:szCs w:val="28"/>
          <w:lang w:val="uk-UA"/>
        </w:rPr>
        <w:t>Волинського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апеляційного суду </w:t>
      </w:r>
      <w:r>
        <w:rPr>
          <w:rFonts w:ascii="Times New Roman" w:hAnsi="Times New Roman"/>
          <w:sz w:val="28"/>
          <w:szCs w:val="28"/>
          <w:lang w:val="uk-UA"/>
        </w:rPr>
        <w:t>перебуває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717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вільна справа, кримінальна справа, справа про адміністративне правопорушення </w:t>
      </w:r>
      <w:r w:rsidRPr="003D4CF5">
        <w:rPr>
          <w:rFonts w:ascii="Times New Roman" w:hAnsi="Times New Roman"/>
          <w:sz w:val="24"/>
          <w:szCs w:val="24"/>
          <w:lang w:val="uk-UA"/>
        </w:rPr>
        <w:t>(</w:t>
      </w:r>
      <w:r w:rsidRPr="00165D77">
        <w:rPr>
          <w:rFonts w:ascii="Times New Roman" w:hAnsi="Times New Roman"/>
          <w:i/>
          <w:sz w:val="24"/>
          <w:szCs w:val="24"/>
          <w:lang w:val="uk-UA"/>
        </w:rPr>
        <w:t>необхідне підкреслити</w:t>
      </w:r>
      <w:r w:rsidRPr="003D4CF5"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 за позовом (стосовно):  _____________________________</w:t>
      </w:r>
    </w:p>
    <w:p w:rsidR="000670B6" w:rsidRDefault="000670B6" w:rsidP="009D1AA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  <w:r w:rsidRPr="009D1AAB"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</w:p>
    <w:p w:rsidR="000670B6" w:rsidRPr="009D1AAB" w:rsidRDefault="000670B6" w:rsidP="009D1AA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0670B6" w:rsidRPr="009D1AAB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sz w:val="28"/>
          <w:szCs w:val="28"/>
          <w:lang w:val="uk-UA"/>
        </w:rPr>
        <w:t>Розгляд справи призначено на «___» __________ 20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670B6" w:rsidRPr="009D1AAB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sz w:val="28"/>
          <w:szCs w:val="28"/>
          <w:lang w:val="uk-UA"/>
        </w:rPr>
        <w:t>У зв’язку з тим,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9D1AAB">
        <w:rPr>
          <w:rFonts w:ascii="Times New Roman" w:hAnsi="Times New Roman"/>
          <w:sz w:val="28"/>
          <w:szCs w:val="28"/>
          <w:lang w:val="uk-UA"/>
        </w:rPr>
        <w:t>______</w:t>
      </w:r>
    </w:p>
    <w:p w:rsidR="000670B6" w:rsidRPr="0028240D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28240D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</w:t>
      </w:r>
      <w:r w:rsidRPr="0028240D">
        <w:rPr>
          <w:rFonts w:ascii="Times New Roman" w:hAnsi="Times New Roman"/>
          <w:i/>
          <w:sz w:val="18"/>
          <w:szCs w:val="18"/>
          <w:lang w:val="uk-UA"/>
        </w:rPr>
        <w:t xml:space="preserve"> (вказати причину)</w:t>
      </w:r>
    </w:p>
    <w:p w:rsidR="000670B6" w:rsidRPr="003D4CF5" w:rsidRDefault="000670B6" w:rsidP="003D4CF5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0670B6" w:rsidRPr="009D1AAB" w:rsidRDefault="000670B6" w:rsidP="00635CB1">
      <w:pPr>
        <w:spacing w:line="276" w:lineRule="auto"/>
        <w:jc w:val="both"/>
        <w:rPr>
          <w:rFonts w:cs="Microsoft Himalaya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відкласти розгляд справи та повідомити про дату і час наступного судового засідання</w:t>
      </w:r>
      <w:r w:rsidRPr="009D1AAB">
        <w:rPr>
          <w:rFonts w:ascii="Times New Roman" w:hAnsi="Times New Roman"/>
          <w:sz w:val="28"/>
          <w:szCs w:val="28"/>
          <w:lang w:val="uk-UA"/>
        </w:rPr>
        <w:t>.</w:t>
      </w:r>
    </w:p>
    <w:p w:rsidR="000670B6" w:rsidRPr="009D1AAB" w:rsidRDefault="000670B6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1AAB">
        <w:rPr>
          <w:rFonts w:ascii="Times New Roman" w:hAnsi="Times New Roman"/>
          <w:i/>
          <w:sz w:val="28"/>
          <w:szCs w:val="28"/>
          <w:vertAlign w:val="superscript"/>
          <w:lang w:val="uk-UA"/>
        </w:rPr>
        <w:tab/>
        <w:t xml:space="preserve">                                     </w:t>
      </w:r>
      <w:r w:rsidRPr="009D1AAB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0670B6" w:rsidRDefault="000670B6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0B6" w:rsidRDefault="000670B6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0670B6" w:rsidRPr="00693458" w:rsidRDefault="000670B6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693458">
        <w:rPr>
          <w:rFonts w:ascii="Times New Roman" w:hAnsi="Times New Roman"/>
          <w:i/>
          <w:sz w:val="18"/>
          <w:szCs w:val="18"/>
          <w:lang w:val="uk-UA"/>
        </w:rPr>
        <w:t xml:space="preserve">  (Підпис)                                          (ПІБ  заявника)</w:t>
      </w:r>
    </w:p>
    <w:p w:rsidR="000670B6" w:rsidRDefault="000670B6" w:rsidP="00A03932"/>
    <w:p w:rsidR="000670B6" w:rsidRDefault="000670B6"/>
    <w:sectPr w:rsidR="000670B6" w:rsidSect="009D1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006FA6"/>
    <w:rsid w:val="000670B6"/>
    <w:rsid w:val="000D4B37"/>
    <w:rsid w:val="00165D77"/>
    <w:rsid w:val="001806DC"/>
    <w:rsid w:val="002461C1"/>
    <w:rsid w:val="0028240D"/>
    <w:rsid w:val="00362D0D"/>
    <w:rsid w:val="003712BC"/>
    <w:rsid w:val="00394238"/>
    <w:rsid w:val="003A473F"/>
    <w:rsid w:val="003D4CF5"/>
    <w:rsid w:val="004845EC"/>
    <w:rsid w:val="00557467"/>
    <w:rsid w:val="005B666E"/>
    <w:rsid w:val="00617C4C"/>
    <w:rsid w:val="00635CB1"/>
    <w:rsid w:val="00643357"/>
    <w:rsid w:val="00693458"/>
    <w:rsid w:val="008717B6"/>
    <w:rsid w:val="008B5F7E"/>
    <w:rsid w:val="008E30AE"/>
    <w:rsid w:val="008E5A9E"/>
    <w:rsid w:val="008F5710"/>
    <w:rsid w:val="00907F59"/>
    <w:rsid w:val="009A5E94"/>
    <w:rsid w:val="009D024C"/>
    <w:rsid w:val="009D1AAB"/>
    <w:rsid w:val="00A03932"/>
    <w:rsid w:val="00BD58BF"/>
    <w:rsid w:val="00CA2AFC"/>
    <w:rsid w:val="00CD1B0E"/>
    <w:rsid w:val="00D43ECA"/>
    <w:rsid w:val="00D817AB"/>
    <w:rsid w:val="00E271B8"/>
    <w:rsid w:val="00E770FD"/>
    <w:rsid w:val="00E86EAD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DA62"/>
  <w15:docId w15:val="{1C0F2AE1-A85B-41F1-9DCB-182DC3B8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21</cp:revision>
  <cp:lastPrinted>2021-01-12T14:16:00Z</cp:lastPrinted>
  <dcterms:created xsi:type="dcterms:W3CDTF">2018-11-22T13:24:00Z</dcterms:created>
  <dcterms:modified xsi:type="dcterms:W3CDTF">2021-04-07T05:12:00Z</dcterms:modified>
</cp:coreProperties>
</file>