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D" w:rsidRDefault="00FC4FED" w:rsidP="00FC4FED">
      <w:pPr>
        <w:pStyle w:val="1"/>
        <w:tabs>
          <w:tab w:val="left" w:pos="4962"/>
          <w:tab w:val="left" w:pos="8364"/>
          <w:tab w:val="left" w:pos="8647"/>
        </w:tabs>
        <w:ind w:left="4956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Судді </w:t>
      </w:r>
      <w:r w:rsidR="00FD0EEE">
        <w:rPr>
          <w:rFonts w:ascii="Times New Roman" w:hAnsi="Times New Roman"/>
          <w:sz w:val="28"/>
          <w:szCs w:val="28"/>
          <w:lang w:val="uk-UA"/>
        </w:rPr>
        <w:t>Волинського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апеляційного суду</w:t>
      </w:r>
    </w:p>
    <w:p w:rsidR="00FC4FED" w:rsidRDefault="00FC4FED" w:rsidP="00FC4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FED" w:rsidRDefault="00FC4FED" w:rsidP="00FC4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________________________________</w:t>
      </w:r>
    </w:p>
    <w:p w:rsidR="00FC4FED" w:rsidRDefault="00FC4FED" w:rsidP="00FC4FED">
      <w:pPr>
        <w:pStyle w:val="1"/>
        <w:tabs>
          <w:tab w:val="left" w:pos="4962"/>
          <w:tab w:val="left" w:pos="8364"/>
          <w:tab w:val="left" w:pos="8647"/>
        </w:tabs>
        <w:ind w:left="4956"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E13A7" w:rsidRDefault="00FC4FED" w:rsidP="008E13A7">
      <w:pPr>
        <w:pStyle w:val="1"/>
        <w:tabs>
          <w:tab w:val="left" w:pos="4962"/>
          <w:tab w:val="left" w:pos="8364"/>
          <w:tab w:val="left" w:pos="8647"/>
        </w:tabs>
        <w:ind w:left="4956"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E13A7">
        <w:rPr>
          <w:rFonts w:ascii="Times New Roman" w:hAnsi="Times New Roman"/>
          <w:sz w:val="32"/>
          <w:szCs w:val="32"/>
          <w:lang w:val="uk-UA"/>
        </w:rPr>
        <w:t>____________________________</w:t>
      </w:r>
    </w:p>
    <w:p w:rsidR="008E13A7" w:rsidRDefault="008E13A7" w:rsidP="008E13A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>(ПІБ заявника у родовому відмінку)</w:t>
      </w:r>
    </w:p>
    <w:p w:rsidR="008E13A7" w:rsidRDefault="008E13A7" w:rsidP="008E13A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</w:t>
      </w:r>
    </w:p>
    <w:p w:rsidR="008E13A7" w:rsidRPr="000030B0" w:rsidRDefault="008E13A7" w:rsidP="008E13A7">
      <w:pPr>
        <w:pStyle w:val="1"/>
        <w:tabs>
          <w:tab w:val="left" w:pos="8364"/>
          <w:tab w:val="left" w:pos="8647"/>
        </w:tabs>
        <w:ind w:left="5103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030B0">
        <w:rPr>
          <w:rFonts w:ascii="Times New Roman" w:hAnsi="Times New Roman"/>
          <w:sz w:val="28"/>
          <w:szCs w:val="28"/>
          <w:lang w:val="uk-UA"/>
        </w:rPr>
        <w:t>який (яка) мешкає за адресою</w:t>
      </w:r>
      <w:r w:rsidR="0020504B">
        <w:rPr>
          <w:rFonts w:ascii="Times New Roman" w:hAnsi="Times New Roman"/>
          <w:sz w:val="28"/>
          <w:szCs w:val="28"/>
          <w:lang w:val="uk-UA"/>
        </w:rPr>
        <w:t>:</w:t>
      </w:r>
    </w:p>
    <w:p w:rsidR="008E13A7" w:rsidRPr="00400F60" w:rsidRDefault="008E13A7" w:rsidP="008E13A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A328BA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</w:t>
      </w:r>
      <w:r w:rsidRPr="00A328BA">
        <w:rPr>
          <w:rFonts w:ascii="Times New Roman" w:hAnsi="Times New Roman"/>
          <w:i/>
          <w:sz w:val="20"/>
          <w:szCs w:val="20"/>
          <w:lang w:val="uk-UA"/>
        </w:rPr>
        <w:t xml:space="preserve">     </w:t>
      </w:r>
      <w:r w:rsidRPr="00400F60">
        <w:rPr>
          <w:rFonts w:ascii="Times New Roman" w:hAnsi="Times New Roman"/>
          <w:i/>
          <w:sz w:val="18"/>
          <w:szCs w:val="18"/>
          <w:lang w:val="uk-UA"/>
        </w:rPr>
        <w:t>(адреса місця розташування)</w:t>
      </w:r>
    </w:p>
    <w:p w:rsidR="008E13A7" w:rsidRDefault="008E13A7" w:rsidP="008E13A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</w:t>
      </w:r>
      <w:r w:rsidRPr="00A03932">
        <w:rPr>
          <w:rFonts w:ascii="Times New Roman" w:hAnsi="Times New Roman"/>
          <w:sz w:val="32"/>
          <w:szCs w:val="32"/>
          <w:lang w:val="uk-UA"/>
        </w:rPr>
        <w:t>______________________</w:t>
      </w:r>
      <w:r>
        <w:rPr>
          <w:rFonts w:ascii="Times New Roman" w:hAnsi="Times New Roman"/>
          <w:sz w:val="32"/>
          <w:szCs w:val="32"/>
          <w:lang w:val="uk-UA"/>
        </w:rPr>
        <w:t>__</w:t>
      </w:r>
      <w:r w:rsidRPr="00A03932">
        <w:rPr>
          <w:rFonts w:ascii="Times New Roman" w:hAnsi="Times New Roman"/>
          <w:sz w:val="32"/>
          <w:szCs w:val="32"/>
          <w:lang w:val="uk-UA"/>
        </w:rPr>
        <w:t>_</w:t>
      </w:r>
      <w:r>
        <w:rPr>
          <w:rFonts w:ascii="Times New Roman" w:hAnsi="Times New Roman"/>
          <w:sz w:val="32"/>
          <w:szCs w:val="32"/>
          <w:lang w:val="uk-UA"/>
        </w:rPr>
        <w:t>___</w:t>
      </w:r>
    </w:p>
    <w:p w:rsidR="008E13A7" w:rsidRDefault="008E13A7" w:rsidP="008E13A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____________________________</w:t>
      </w:r>
    </w:p>
    <w:p w:rsidR="008E13A7" w:rsidRDefault="008E13A7" w:rsidP="008E13A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____________________________</w:t>
      </w:r>
    </w:p>
    <w:p w:rsidR="008E13A7" w:rsidRPr="00400F60" w:rsidRDefault="008E13A7" w:rsidP="008E13A7">
      <w:pPr>
        <w:pStyle w:val="1"/>
        <w:tabs>
          <w:tab w:val="left" w:pos="4962"/>
          <w:tab w:val="left" w:pos="8364"/>
          <w:tab w:val="left" w:pos="8647"/>
        </w:tabs>
        <w:ind w:right="-1"/>
        <w:rPr>
          <w:u w:val="single"/>
          <w:lang w:val="uk-UA"/>
        </w:rPr>
      </w:pPr>
      <w:r w:rsidRPr="000030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030B0">
        <w:rPr>
          <w:rFonts w:ascii="Times New Roman" w:hAnsi="Times New Roman"/>
          <w:sz w:val="28"/>
          <w:szCs w:val="28"/>
          <w:lang w:val="uk-UA"/>
        </w:rPr>
        <w:t xml:space="preserve">    тел.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0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</w:t>
      </w:r>
    </w:p>
    <w:p w:rsidR="008E13A7" w:rsidRDefault="008E13A7" w:rsidP="00217FFE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lang w:val="uk-UA"/>
        </w:rPr>
      </w:pPr>
      <w:r w:rsidRPr="000030B0">
        <w:rPr>
          <w:rFonts w:ascii="Times New Roman" w:hAnsi="Times New Roman"/>
          <w:sz w:val="28"/>
          <w:szCs w:val="28"/>
          <w:lang w:val="uk-UA"/>
        </w:rPr>
        <w:tab/>
        <w:t xml:space="preserve">  е-</w:t>
      </w:r>
      <w:r w:rsidRPr="000030B0">
        <w:rPr>
          <w:rFonts w:ascii="Times New Roman" w:hAnsi="Times New Roman"/>
          <w:sz w:val="28"/>
          <w:szCs w:val="28"/>
          <w:lang w:val="en-US"/>
        </w:rPr>
        <w:t>mail</w:t>
      </w:r>
      <w:r w:rsidRPr="000030B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</w:t>
      </w:r>
    </w:p>
    <w:p w:rsidR="00FC4FED" w:rsidRDefault="00FC4FED" w:rsidP="008E13A7">
      <w:pPr>
        <w:pStyle w:val="1"/>
        <w:tabs>
          <w:tab w:val="left" w:pos="4962"/>
          <w:tab w:val="left" w:pos="8364"/>
          <w:tab w:val="left" w:pos="8647"/>
        </w:tabs>
        <w:ind w:left="4956" w:right="-1"/>
        <w:jc w:val="both"/>
        <w:rPr>
          <w:rFonts w:ascii="Times New Roman" w:hAnsi="Times New Roman"/>
          <w:lang w:val="uk-UA"/>
        </w:rPr>
      </w:pPr>
    </w:p>
    <w:p w:rsidR="00FC4FED" w:rsidRDefault="00FC4FED" w:rsidP="00FC4FED">
      <w:pPr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Справа №</w:t>
      </w:r>
      <w:r>
        <w:rPr>
          <w:rFonts w:ascii="Times New Roman" w:hAnsi="Times New Roman"/>
          <w:sz w:val="32"/>
          <w:szCs w:val="32"/>
          <w:lang w:val="uk-UA"/>
        </w:rPr>
        <w:t xml:space="preserve"> ____________________</w:t>
      </w:r>
    </w:p>
    <w:p w:rsidR="00FC4FED" w:rsidRDefault="00FC4FED" w:rsidP="00FC4FED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FC4FED" w:rsidRDefault="00FC4FED" w:rsidP="00FC4FED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</w:t>
      </w:r>
    </w:p>
    <w:p w:rsidR="004603D7" w:rsidRDefault="004603D7" w:rsidP="00FC4FE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</w:t>
      </w:r>
    </w:p>
    <w:p w:rsidR="004603D7" w:rsidRPr="00E51527" w:rsidRDefault="004603D7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3D7" w:rsidRPr="00E51527" w:rsidRDefault="004603D7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1527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4603D7" w:rsidRPr="00E51527" w:rsidRDefault="004603D7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1527"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4603D7" w:rsidRPr="00E51527" w:rsidRDefault="004603D7" w:rsidP="00A03932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03D7" w:rsidRPr="00E51527" w:rsidRDefault="004603D7" w:rsidP="00217FFE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51527">
        <w:rPr>
          <w:rFonts w:ascii="Times New Roman" w:hAnsi="Times New Roman"/>
          <w:sz w:val="28"/>
          <w:szCs w:val="28"/>
          <w:lang w:val="uk-UA"/>
        </w:rPr>
        <w:t xml:space="preserve">На виконання вимог ухвали </w:t>
      </w:r>
      <w:r w:rsidR="00FD0EEE">
        <w:rPr>
          <w:rFonts w:ascii="Times New Roman" w:hAnsi="Times New Roman"/>
          <w:sz w:val="28"/>
          <w:szCs w:val="28"/>
          <w:lang w:val="uk-UA"/>
        </w:rPr>
        <w:t>Волинського</w:t>
      </w:r>
      <w:bookmarkStart w:id="0" w:name="_GoBack"/>
      <w:bookmarkEnd w:id="0"/>
      <w:r w:rsidRPr="00E51527">
        <w:rPr>
          <w:rFonts w:ascii="Times New Roman" w:hAnsi="Times New Roman"/>
          <w:sz w:val="28"/>
          <w:szCs w:val="28"/>
          <w:lang w:val="uk-UA"/>
        </w:rPr>
        <w:t xml:space="preserve"> апеляційног</w:t>
      </w:r>
      <w:r>
        <w:rPr>
          <w:rFonts w:ascii="Times New Roman" w:hAnsi="Times New Roman"/>
          <w:sz w:val="28"/>
          <w:szCs w:val="28"/>
          <w:lang w:val="uk-UA"/>
        </w:rPr>
        <w:t>о суду від</w:t>
      </w:r>
      <w:r w:rsidR="008E13A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«___» ___________ 20___</w:t>
      </w:r>
      <w:r w:rsidRPr="00E51527">
        <w:rPr>
          <w:rFonts w:ascii="Times New Roman" w:hAnsi="Times New Roman"/>
          <w:sz w:val="28"/>
          <w:szCs w:val="28"/>
          <w:lang w:val="uk-UA"/>
        </w:rPr>
        <w:t xml:space="preserve"> року у цивільній справі  за позовом</w:t>
      </w:r>
      <w:r w:rsidR="008E13A7">
        <w:rPr>
          <w:rFonts w:ascii="Times New Roman" w:hAnsi="Times New Roman"/>
          <w:sz w:val="28"/>
          <w:szCs w:val="28"/>
          <w:lang w:val="uk-UA"/>
        </w:rPr>
        <w:t xml:space="preserve"> ____________________</w:t>
      </w:r>
    </w:p>
    <w:p w:rsidR="004603D7" w:rsidRDefault="004603D7" w:rsidP="00217FF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51527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8E13A7" w:rsidRDefault="008E13A7" w:rsidP="00217FF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20504B" w:rsidRPr="0020504B" w:rsidRDefault="0020504B" w:rsidP="00217FFE">
      <w:pPr>
        <w:spacing w:line="36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20504B">
        <w:rPr>
          <w:rFonts w:ascii="Times New Roman" w:hAnsi="Times New Roman"/>
          <w:i/>
          <w:sz w:val="18"/>
          <w:szCs w:val="18"/>
          <w:lang w:val="uk-UA"/>
        </w:rPr>
        <w:t>ПІБ (найменування позивача, відповідача, суть вимог)</w:t>
      </w:r>
    </w:p>
    <w:p w:rsidR="004603D7" w:rsidRPr="00E51527" w:rsidRDefault="004603D7" w:rsidP="00217FF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51527">
        <w:rPr>
          <w:rFonts w:ascii="Times New Roman" w:hAnsi="Times New Roman"/>
          <w:sz w:val="28"/>
          <w:szCs w:val="28"/>
          <w:lang w:val="uk-UA"/>
        </w:rPr>
        <w:t>надаю квитанцію про сплату судового збору.</w:t>
      </w:r>
    </w:p>
    <w:p w:rsidR="004603D7" w:rsidRPr="00E51527" w:rsidRDefault="004603D7" w:rsidP="002461C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527">
        <w:rPr>
          <w:rFonts w:ascii="Times New Roman" w:hAnsi="Times New Roman"/>
          <w:sz w:val="28"/>
          <w:szCs w:val="28"/>
          <w:lang w:val="uk-UA"/>
        </w:rPr>
        <w:tab/>
      </w:r>
    </w:p>
    <w:p w:rsidR="004603D7" w:rsidRPr="00E51527" w:rsidRDefault="004603D7" w:rsidP="002461C1">
      <w:pPr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E51527">
        <w:rPr>
          <w:rFonts w:ascii="Times New Roman" w:hAnsi="Times New Roman"/>
          <w:sz w:val="28"/>
          <w:szCs w:val="28"/>
          <w:lang w:val="uk-UA"/>
        </w:rPr>
        <w:t>Додаток: оригінал квитанції.</w:t>
      </w:r>
      <w:r w:rsidRPr="00E51527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</w:t>
      </w:r>
      <w:r w:rsidRPr="00E51527">
        <w:rPr>
          <w:rFonts w:ascii="Times New Roman" w:hAnsi="Times New Roman"/>
          <w:i/>
          <w:sz w:val="28"/>
          <w:szCs w:val="28"/>
          <w:vertAlign w:val="superscript"/>
          <w:lang w:val="uk-UA"/>
        </w:rPr>
        <w:tab/>
      </w:r>
    </w:p>
    <w:p w:rsidR="004603D7" w:rsidRDefault="004603D7" w:rsidP="002461C1">
      <w:pPr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</w:p>
    <w:p w:rsidR="004603D7" w:rsidRPr="002461C1" w:rsidRDefault="004603D7" w:rsidP="002461C1">
      <w:pPr>
        <w:spacing w:line="276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ab/>
        <w:t xml:space="preserve">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</w:p>
    <w:p w:rsidR="004603D7" w:rsidRDefault="004603D7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4FED" w:rsidRDefault="00FC4FED" w:rsidP="00FC4FE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4FED" w:rsidRDefault="00FC4FED" w:rsidP="00FC4FED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FC4FED" w:rsidRDefault="00FC4FED" w:rsidP="00217FFE">
      <w:pPr>
        <w:pStyle w:val="1"/>
        <w:ind w:left="4248" w:firstLine="708"/>
        <w:jc w:val="both"/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(Підпис)                                          (ПІБ  заявника)</w:t>
      </w:r>
    </w:p>
    <w:p w:rsidR="00FC4FED" w:rsidRDefault="00FC4FED" w:rsidP="00FC4FED"/>
    <w:p w:rsidR="004603D7" w:rsidRDefault="004603D7" w:rsidP="00A03932"/>
    <w:p w:rsidR="004603D7" w:rsidRDefault="004603D7"/>
    <w:sectPr w:rsidR="004603D7" w:rsidSect="00E51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A9E"/>
    <w:rsid w:val="0001106A"/>
    <w:rsid w:val="00024C98"/>
    <w:rsid w:val="00033D80"/>
    <w:rsid w:val="0020504B"/>
    <w:rsid w:val="00217FFE"/>
    <w:rsid w:val="002461C1"/>
    <w:rsid w:val="0033263F"/>
    <w:rsid w:val="00362D0D"/>
    <w:rsid w:val="003A473F"/>
    <w:rsid w:val="004603D7"/>
    <w:rsid w:val="00465DC2"/>
    <w:rsid w:val="00754DAA"/>
    <w:rsid w:val="008E13A7"/>
    <w:rsid w:val="008E5A9E"/>
    <w:rsid w:val="00A03932"/>
    <w:rsid w:val="00AA7AFD"/>
    <w:rsid w:val="00AF0C39"/>
    <w:rsid w:val="00C65F31"/>
    <w:rsid w:val="00D51FB6"/>
    <w:rsid w:val="00DB5A5B"/>
    <w:rsid w:val="00E51527"/>
    <w:rsid w:val="00FC4FED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Островська  Альона</dc:creator>
  <cp:keywords/>
  <dc:description/>
  <cp:lastModifiedBy>Ярема Іванна Валеріївна</cp:lastModifiedBy>
  <cp:revision>14</cp:revision>
  <cp:lastPrinted>2021-01-12T14:21:00Z</cp:lastPrinted>
  <dcterms:created xsi:type="dcterms:W3CDTF">2018-11-22T13:13:00Z</dcterms:created>
  <dcterms:modified xsi:type="dcterms:W3CDTF">2021-03-25T12:44:00Z</dcterms:modified>
</cp:coreProperties>
</file>