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11B13" w14:textId="43525BEC" w:rsidR="00503E77" w:rsidRDefault="00503E77" w:rsidP="00503E77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53053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Голові </w:t>
      </w:r>
      <w:r>
        <w:rPr>
          <w:rFonts w:ascii="Times New Roman" w:hAnsi="Times New Roman"/>
          <w:sz w:val="28"/>
          <w:szCs w:val="28"/>
          <w:lang w:val="uk-UA"/>
        </w:rPr>
        <w:t>Волинського</w:t>
      </w:r>
      <w:r w:rsidRPr="0053053A">
        <w:rPr>
          <w:rFonts w:ascii="Times New Roman" w:hAnsi="Times New Roman"/>
          <w:sz w:val="28"/>
          <w:szCs w:val="28"/>
          <w:lang w:val="uk-UA"/>
        </w:rPr>
        <w:t xml:space="preserve"> апеляційного суду</w:t>
      </w:r>
    </w:p>
    <w:p w14:paraId="4EB866FE" w14:textId="77777777" w:rsidR="00503E77" w:rsidRDefault="00503E77" w:rsidP="00503E77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вул. Червоного Хреста, 10, м. Луцьк, 43016</w:t>
      </w:r>
    </w:p>
    <w:p w14:paraId="1353F5DE" w14:textId="77777777" w:rsidR="00503E77" w:rsidRDefault="00503E77" w:rsidP="00503E77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CE075B" w14:textId="499D5615" w:rsidR="00503E77" w:rsidRDefault="00503E77" w:rsidP="00503E77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14:paraId="20FD0ECB" w14:textId="77777777" w:rsidR="00503E77" w:rsidRDefault="00503E77" w:rsidP="00503E77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14:paraId="29D20315" w14:textId="272D4855" w:rsidR="008D598E" w:rsidRPr="00075CC2" w:rsidRDefault="008D598E" w:rsidP="00503E77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 w:rsidRPr="00075CC2">
        <w:rPr>
          <w:rFonts w:ascii="Times New Roman" w:hAnsi="Times New Roman"/>
          <w:sz w:val="32"/>
          <w:szCs w:val="32"/>
          <w:lang w:val="uk-UA"/>
        </w:rPr>
        <w:tab/>
        <w:t>_________________________ ,</w:t>
      </w:r>
    </w:p>
    <w:p w14:paraId="78CD0F7F" w14:textId="77777777" w:rsidR="008D598E" w:rsidRPr="00075CC2" w:rsidRDefault="008D598E" w:rsidP="008D598E">
      <w:pPr>
        <w:tabs>
          <w:tab w:val="left" w:pos="0"/>
          <w:tab w:val="left" w:pos="6237"/>
        </w:tabs>
        <w:spacing w:line="240" w:lineRule="auto"/>
        <w:rPr>
          <w:rFonts w:ascii="Times New Roman" w:eastAsia="Times New Roman" w:hAnsi="Times New Roman"/>
          <w:i/>
          <w:sz w:val="18"/>
          <w:szCs w:val="18"/>
          <w:lang w:val="uk-UA" w:eastAsia="ru-RU"/>
        </w:rPr>
      </w:pPr>
      <w:r w:rsidRPr="00075CC2">
        <w:rPr>
          <w:rFonts w:ascii="Times New Roman" w:eastAsia="Times New Roman" w:hAnsi="Times New Roman"/>
          <w:i/>
          <w:sz w:val="18"/>
          <w:szCs w:val="18"/>
          <w:lang w:val="uk-UA" w:eastAsia="ru-RU"/>
        </w:rPr>
        <w:tab/>
        <w:t>(ПІБ заявника)</w:t>
      </w:r>
    </w:p>
    <w:p w14:paraId="6DD8774A" w14:textId="77777777" w:rsidR="008D598E" w:rsidRPr="00075CC2" w:rsidRDefault="008D598E" w:rsidP="008D598E">
      <w:pPr>
        <w:tabs>
          <w:tab w:val="left" w:pos="4962"/>
          <w:tab w:val="left" w:pos="8364"/>
          <w:tab w:val="left" w:pos="8647"/>
        </w:tabs>
        <w:spacing w:line="240" w:lineRule="auto"/>
        <w:ind w:left="6372" w:right="-1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14:paraId="24655156" w14:textId="77777777" w:rsidR="008D598E" w:rsidRPr="00075CC2" w:rsidRDefault="008D598E" w:rsidP="008D598E">
      <w:pPr>
        <w:tabs>
          <w:tab w:val="left" w:pos="4962"/>
          <w:tab w:val="left" w:pos="8364"/>
          <w:tab w:val="left" w:pos="8647"/>
        </w:tabs>
        <w:spacing w:line="240" w:lineRule="auto"/>
        <w:ind w:left="708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5CC2">
        <w:rPr>
          <w:rFonts w:ascii="Times New Roman" w:eastAsia="Times New Roman" w:hAnsi="Times New Roman"/>
          <w:sz w:val="32"/>
          <w:szCs w:val="32"/>
          <w:lang w:val="uk-UA" w:eastAsia="ru-RU"/>
        </w:rPr>
        <w:tab/>
      </w:r>
      <w:r w:rsidRPr="00075CC2">
        <w:rPr>
          <w:rFonts w:ascii="Times New Roman" w:eastAsia="Times New Roman" w:hAnsi="Times New Roman"/>
          <w:sz w:val="28"/>
          <w:szCs w:val="28"/>
          <w:lang w:val="uk-UA" w:eastAsia="ru-RU"/>
        </w:rPr>
        <w:t>Адреса проживання</w:t>
      </w:r>
    </w:p>
    <w:p w14:paraId="5DEE2908" w14:textId="77777777" w:rsidR="008D598E" w:rsidRPr="00075CC2" w:rsidRDefault="008D598E" w:rsidP="008D598E">
      <w:pPr>
        <w:tabs>
          <w:tab w:val="left" w:pos="4962"/>
          <w:tab w:val="left" w:pos="8364"/>
          <w:tab w:val="left" w:pos="8647"/>
        </w:tabs>
        <w:spacing w:line="240" w:lineRule="auto"/>
        <w:ind w:left="708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5CC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(місце перебування) заявника:</w:t>
      </w:r>
    </w:p>
    <w:p w14:paraId="14A8FB1D" w14:textId="77777777" w:rsidR="008D598E" w:rsidRPr="00075CC2" w:rsidRDefault="008D598E" w:rsidP="008D598E">
      <w:pPr>
        <w:tabs>
          <w:tab w:val="left" w:pos="4962"/>
          <w:tab w:val="left" w:pos="8364"/>
          <w:tab w:val="left" w:pos="8647"/>
        </w:tabs>
        <w:spacing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75CC2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_________________________</w:t>
      </w:r>
    </w:p>
    <w:p w14:paraId="31B64DE5" w14:textId="77777777" w:rsidR="008D598E" w:rsidRPr="00075CC2" w:rsidRDefault="008D598E" w:rsidP="008D598E">
      <w:pPr>
        <w:tabs>
          <w:tab w:val="left" w:pos="4962"/>
          <w:tab w:val="left" w:pos="8364"/>
          <w:tab w:val="left" w:pos="8647"/>
        </w:tabs>
        <w:spacing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75CC2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__________________________</w:t>
      </w:r>
    </w:p>
    <w:p w14:paraId="39D7132C" w14:textId="77777777" w:rsidR="008D598E" w:rsidRPr="00075CC2" w:rsidRDefault="008D598E" w:rsidP="008D598E">
      <w:pPr>
        <w:tabs>
          <w:tab w:val="left" w:pos="4962"/>
          <w:tab w:val="left" w:pos="8364"/>
          <w:tab w:val="left" w:pos="8647"/>
        </w:tabs>
        <w:spacing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75CC2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__________________________</w:t>
      </w:r>
    </w:p>
    <w:p w14:paraId="0B0755AE" w14:textId="77777777" w:rsidR="008D598E" w:rsidRPr="00075CC2" w:rsidRDefault="008D598E" w:rsidP="008D598E">
      <w:pPr>
        <w:tabs>
          <w:tab w:val="left" w:pos="4962"/>
          <w:tab w:val="left" w:pos="8364"/>
          <w:tab w:val="left" w:pos="8647"/>
        </w:tabs>
        <w:spacing w:line="240" w:lineRule="auto"/>
        <w:ind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5CC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075CC2">
        <w:rPr>
          <w:rFonts w:ascii="Times New Roman" w:eastAsia="Times New Roman" w:hAnsi="Times New Roman"/>
          <w:sz w:val="28"/>
          <w:szCs w:val="28"/>
          <w:lang w:val="uk-UA" w:eastAsia="ru-RU"/>
        </w:rPr>
        <w:t>тел</w:t>
      </w:r>
      <w:proofErr w:type="spellEnd"/>
      <w:r w:rsidRPr="00075CC2">
        <w:rPr>
          <w:rFonts w:ascii="Times New Roman" w:eastAsia="Times New Roman" w:hAnsi="Times New Roman"/>
          <w:sz w:val="28"/>
          <w:szCs w:val="28"/>
          <w:lang w:val="uk-UA" w:eastAsia="ru-RU"/>
        </w:rPr>
        <w:t>. __________________________</w:t>
      </w:r>
    </w:p>
    <w:p w14:paraId="336EADC2" w14:textId="77777777" w:rsidR="008D598E" w:rsidRPr="00075CC2" w:rsidRDefault="008D598E" w:rsidP="008D598E">
      <w:pPr>
        <w:tabs>
          <w:tab w:val="left" w:pos="4962"/>
          <w:tab w:val="left" w:pos="8364"/>
          <w:tab w:val="left" w:pos="8647"/>
        </w:tabs>
        <w:spacing w:line="240" w:lineRule="auto"/>
        <w:ind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5CC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е-</w:t>
      </w:r>
      <w:r w:rsidRPr="00075CC2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075CC2">
        <w:rPr>
          <w:rFonts w:ascii="Times New Roman" w:eastAsia="Times New Roman" w:hAnsi="Times New Roman"/>
          <w:sz w:val="28"/>
          <w:szCs w:val="28"/>
          <w:lang w:val="uk-UA" w:eastAsia="ru-RU"/>
        </w:rPr>
        <w:t>:________________________</w:t>
      </w:r>
    </w:p>
    <w:p w14:paraId="380CB222" w14:textId="77777777" w:rsidR="008D598E" w:rsidRPr="00075CC2" w:rsidRDefault="008D598E" w:rsidP="008D598E">
      <w:pPr>
        <w:tabs>
          <w:tab w:val="left" w:pos="4962"/>
          <w:tab w:val="left" w:pos="8364"/>
          <w:tab w:val="left" w:pos="8647"/>
        </w:tabs>
        <w:spacing w:line="240" w:lineRule="auto"/>
        <w:ind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5CC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14:paraId="4B8D6276" w14:textId="33FC4C4E" w:rsidR="008D598E" w:rsidRPr="00075CC2" w:rsidRDefault="008D598E" w:rsidP="00503E77">
      <w:pPr>
        <w:tabs>
          <w:tab w:val="left" w:pos="4962"/>
          <w:tab w:val="left" w:pos="8364"/>
          <w:tab w:val="left" w:pos="8647"/>
        </w:tabs>
        <w:spacing w:line="240" w:lineRule="auto"/>
        <w:ind w:right="-1"/>
        <w:rPr>
          <w:rFonts w:ascii="Times New Roman" w:hAnsi="Times New Roman"/>
          <w:sz w:val="26"/>
          <w:szCs w:val="26"/>
          <w:lang w:val="uk-UA"/>
        </w:rPr>
      </w:pPr>
      <w:r w:rsidRPr="00075CC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14:paraId="7C0FBC18" w14:textId="77777777" w:rsidR="0053053A" w:rsidRPr="00A03932" w:rsidRDefault="0053053A" w:rsidP="0053053A">
      <w:pPr>
        <w:jc w:val="both"/>
        <w:rPr>
          <w:rFonts w:ascii="Times New Roman" w:hAnsi="Times New Roman"/>
          <w:sz w:val="32"/>
          <w:szCs w:val="32"/>
          <w:lang w:val="uk-UA"/>
        </w:rPr>
      </w:pPr>
    </w:p>
    <w:p w14:paraId="188B7CAE" w14:textId="77777777" w:rsidR="0053053A" w:rsidRDefault="0053053A" w:rsidP="0053053A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Заява</w:t>
      </w:r>
    </w:p>
    <w:p w14:paraId="31837CC2" w14:textId="50D198B1" w:rsidR="0053053A" w:rsidRDefault="0053053A" w:rsidP="0053053A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про повернення застави</w:t>
      </w:r>
    </w:p>
    <w:p w14:paraId="624A1EF9" w14:textId="6449CAB7" w:rsidR="0053053A" w:rsidRDefault="0053053A" w:rsidP="0053053A">
      <w:pPr>
        <w:spacing w:line="276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A03932">
        <w:rPr>
          <w:rFonts w:ascii="Times New Roman" w:hAnsi="Times New Roman"/>
          <w:b/>
          <w:sz w:val="32"/>
          <w:szCs w:val="32"/>
          <w:lang w:val="uk-UA"/>
        </w:rPr>
        <w:tab/>
      </w:r>
      <w:r w:rsidRPr="0053053A">
        <w:rPr>
          <w:rFonts w:ascii="Times New Roman" w:hAnsi="Times New Roman"/>
          <w:sz w:val="28"/>
          <w:szCs w:val="28"/>
          <w:lang w:val="uk-UA"/>
        </w:rPr>
        <w:t>Прошу повернути мені кошти згідно ухвали</w:t>
      </w:r>
      <w:r w:rsidRPr="005305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0" w:name="_Hlk67322525"/>
      <w:r w:rsidR="00AB6D23">
        <w:rPr>
          <w:rFonts w:ascii="Times New Roman" w:hAnsi="Times New Roman"/>
          <w:sz w:val="28"/>
          <w:szCs w:val="28"/>
          <w:lang w:val="uk-UA"/>
        </w:rPr>
        <w:t>_____________________________________________________________</w:t>
      </w:r>
      <w:r w:rsidRPr="0053053A">
        <w:rPr>
          <w:rFonts w:ascii="Times New Roman" w:hAnsi="Times New Roman"/>
          <w:i/>
          <w:sz w:val="20"/>
          <w:szCs w:val="20"/>
          <w:lang w:val="uk-UA"/>
        </w:rPr>
        <w:t xml:space="preserve">(назва  </w:t>
      </w:r>
      <w:r w:rsidRPr="00190D34">
        <w:rPr>
          <w:rFonts w:ascii="Times New Roman" w:hAnsi="Times New Roman"/>
          <w:i/>
          <w:sz w:val="20"/>
          <w:szCs w:val="20"/>
          <w:lang w:val="uk-UA"/>
        </w:rPr>
        <w:t>суду</w:t>
      </w:r>
      <w:r w:rsidRPr="0053053A">
        <w:rPr>
          <w:rFonts w:ascii="Times New Roman" w:hAnsi="Times New Roman"/>
          <w:i/>
          <w:sz w:val="20"/>
          <w:szCs w:val="20"/>
          <w:lang w:val="uk-UA"/>
        </w:rPr>
        <w:t>)</w:t>
      </w:r>
      <w:bookmarkEnd w:id="0"/>
    </w:p>
    <w:p w14:paraId="6E7F2F7B" w14:textId="6EA0FAE8" w:rsidR="00190D34" w:rsidRDefault="00190D34" w:rsidP="00190D34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190D34">
        <w:rPr>
          <w:rFonts w:ascii="Times New Roman" w:hAnsi="Times New Roman"/>
          <w:sz w:val="28"/>
          <w:szCs w:val="28"/>
          <w:lang w:val="uk-UA"/>
        </w:rPr>
        <w:t>ід</w:t>
      </w:r>
      <w:r>
        <w:rPr>
          <w:rFonts w:ascii="Times New Roman" w:hAnsi="Times New Roman"/>
          <w:sz w:val="28"/>
          <w:szCs w:val="28"/>
          <w:lang w:val="uk-UA"/>
        </w:rPr>
        <w:t xml:space="preserve"> « ____ »__________________ 20 ____ року внесених в якості застави за ____________________________________________________________________</w:t>
      </w:r>
    </w:p>
    <w:p w14:paraId="5EB0C7B4" w14:textId="77777777" w:rsidR="00190D34" w:rsidRPr="00190D34" w:rsidRDefault="00190D34" w:rsidP="00190D34">
      <w:pPr>
        <w:spacing w:line="276" w:lineRule="auto"/>
        <w:jc w:val="both"/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190D34">
        <w:rPr>
          <w:rFonts w:ascii="Times New Roman" w:hAnsi="Times New Roman"/>
          <w:i/>
          <w:sz w:val="18"/>
          <w:szCs w:val="18"/>
          <w:lang w:val="uk-UA"/>
        </w:rPr>
        <w:t>(ПІБ особи, за яку вносилась застава, дата, місяць, рік народження)</w:t>
      </w:r>
    </w:p>
    <w:p w14:paraId="107AAD33" w14:textId="4BD8B831" w:rsidR="00BE50ED" w:rsidRDefault="00190D34" w:rsidP="00BE50ED">
      <w:pPr>
        <w:spacing w:line="276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сумі   _________________________________ гривень про їх повернення на</w:t>
      </w:r>
      <w:r w:rsidR="00BE50ED">
        <w:rPr>
          <w:rFonts w:ascii="Times New Roman" w:hAnsi="Times New Roman"/>
          <w:color w:val="FFFFFF" w:themeColor="background1"/>
          <w:sz w:val="28"/>
          <w:szCs w:val="28"/>
          <w:lang w:val="uk-UA"/>
        </w:rPr>
        <w:t xml:space="preserve">                </w:t>
      </w:r>
    </w:p>
    <w:p w14:paraId="359AB96C" w14:textId="49C4A996" w:rsidR="00190D34" w:rsidRDefault="00BE50ED" w:rsidP="00190D34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                                 </w:t>
      </w:r>
      <w:r w:rsidR="00C3324C" w:rsidRPr="00190D34">
        <w:rPr>
          <w:rFonts w:ascii="Times New Roman" w:hAnsi="Times New Roman"/>
          <w:i/>
          <w:sz w:val="18"/>
          <w:szCs w:val="18"/>
          <w:lang w:val="uk-UA"/>
        </w:rPr>
        <w:t>(цифрами та словами)</w:t>
      </w:r>
    </w:p>
    <w:p w14:paraId="4E9F4894" w14:textId="3A40B9BF" w:rsidR="00190D34" w:rsidRDefault="00190D34" w:rsidP="00C3324C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рахунок</w:t>
      </w:r>
      <w:r w:rsidR="00C3324C">
        <w:rPr>
          <w:rFonts w:ascii="Times New Roman" w:hAnsi="Times New Roman"/>
          <w:sz w:val="28"/>
          <w:szCs w:val="28"/>
          <w:lang w:val="uk-UA"/>
        </w:rPr>
        <w:t xml:space="preserve"> _________________________</w:t>
      </w:r>
      <w:r w:rsidR="00C3324C" w:rsidRPr="00C3324C">
        <w:rPr>
          <w:rFonts w:ascii="Times New Roman" w:hAnsi="Times New Roman"/>
          <w:i/>
          <w:sz w:val="20"/>
          <w:szCs w:val="20"/>
          <w:lang w:val="uk-UA"/>
        </w:rPr>
        <w:t>(найменування банку)</w:t>
      </w:r>
      <w:r w:rsidR="00C3324C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="00C3324C" w:rsidRPr="00C3324C">
        <w:rPr>
          <w:rFonts w:ascii="Times New Roman" w:hAnsi="Times New Roman"/>
          <w:sz w:val="28"/>
          <w:szCs w:val="28"/>
          <w:lang w:val="uk-UA"/>
        </w:rPr>
        <w:t>за реквізитами</w:t>
      </w:r>
      <w:r w:rsidR="00C3324C">
        <w:rPr>
          <w:rFonts w:ascii="Times New Roman" w:hAnsi="Times New Roman"/>
          <w:sz w:val="28"/>
          <w:szCs w:val="28"/>
          <w:lang w:val="uk-UA"/>
        </w:rPr>
        <w:t>:</w:t>
      </w:r>
    </w:p>
    <w:p w14:paraId="6022AAB4" w14:textId="17A423AB" w:rsidR="00C3324C" w:rsidRDefault="00C3324C" w:rsidP="00C3324C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 рахунку_____________________________________</w:t>
      </w:r>
      <w:r w:rsidR="00BE50ED">
        <w:rPr>
          <w:rFonts w:ascii="Times New Roman" w:hAnsi="Times New Roman"/>
          <w:sz w:val="28"/>
          <w:szCs w:val="28"/>
          <w:lang w:val="uk-UA"/>
        </w:rPr>
        <w:t>___________</w:t>
      </w:r>
      <w:r>
        <w:rPr>
          <w:rFonts w:ascii="Times New Roman" w:hAnsi="Times New Roman"/>
          <w:sz w:val="28"/>
          <w:szCs w:val="28"/>
          <w:lang w:val="uk-UA"/>
        </w:rPr>
        <w:t>_;</w:t>
      </w:r>
    </w:p>
    <w:p w14:paraId="1FCE7864" w14:textId="3FB8BAF6" w:rsidR="00C3324C" w:rsidRDefault="00C3324C" w:rsidP="00C3324C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МФО банку_____________________________________</w:t>
      </w:r>
      <w:r w:rsidR="00BE50ED">
        <w:rPr>
          <w:rFonts w:ascii="Times New Roman" w:hAnsi="Times New Roman"/>
          <w:sz w:val="28"/>
          <w:szCs w:val="28"/>
          <w:lang w:val="uk-UA"/>
        </w:rPr>
        <w:t>___________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3E9819F6" w14:textId="59837200" w:rsidR="00C3324C" w:rsidRDefault="00BE50ED" w:rsidP="00C3324C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зарахування на рахунок №________________________________.</w:t>
      </w:r>
    </w:p>
    <w:p w14:paraId="22B95A65" w14:textId="064DDED4" w:rsidR="00BE50ED" w:rsidRDefault="00BE50ED" w:rsidP="00C3324C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Додаток:</w:t>
      </w:r>
    </w:p>
    <w:p w14:paraId="7B940F15" w14:textId="79A06678" w:rsidR="00BE50ED" w:rsidRDefault="00BE50ED" w:rsidP="00BE50E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Ухвала</w:t>
      </w:r>
      <w:r w:rsidR="00190D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6D23">
        <w:rPr>
          <w:rFonts w:ascii="Times New Roman" w:hAnsi="Times New Roman"/>
          <w:sz w:val="28"/>
          <w:szCs w:val="28"/>
          <w:lang w:val="uk-UA"/>
        </w:rPr>
        <w:t>_____</w:t>
      </w:r>
      <w:r w:rsidR="00AB6D23">
        <w:rPr>
          <w:rFonts w:ascii="Times New Roman" w:hAnsi="Times New Roman"/>
          <w:sz w:val="28"/>
          <w:szCs w:val="28"/>
          <w:lang w:val="uk-UA"/>
        </w:rPr>
        <w:t>___________________________________________</w:t>
      </w:r>
      <w:r w:rsidR="00AB6D23" w:rsidRPr="00AB6D23">
        <w:rPr>
          <w:rFonts w:ascii="Times New Roman" w:hAnsi="Times New Roman"/>
          <w:i/>
          <w:sz w:val="20"/>
          <w:szCs w:val="20"/>
          <w:lang w:val="uk-UA"/>
        </w:rPr>
        <w:t>(</w:t>
      </w:r>
      <w:r w:rsidRPr="0053053A">
        <w:rPr>
          <w:rFonts w:ascii="Times New Roman" w:hAnsi="Times New Roman"/>
          <w:i/>
          <w:sz w:val="20"/>
          <w:szCs w:val="20"/>
          <w:lang w:val="uk-UA"/>
        </w:rPr>
        <w:t xml:space="preserve">назва  </w:t>
      </w:r>
      <w:r w:rsidRPr="00190D34">
        <w:rPr>
          <w:rFonts w:ascii="Times New Roman" w:hAnsi="Times New Roman"/>
          <w:i/>
          <w:sz w:val="20"/>
          <w:szCs w:val="20"/>
          <w:lang w:val="uk-UA"/>
        </w:rPr>
        <w:t>суду</w:t>
      </w:r>
      <w:r w:rsidRPr="0053053A">
        <w:rPr>
          <w:rFonts w:ascii="Times New Roman" w:hAnsi="Times New Roman"/>
          <w:i/>
          <w:sz w:val="20"/>
          <w:szCs w:val="20"/>
          <w:lang w:val="uk-UA"/>
        </w:rPr>
        <w:t>)</w:t>
      </w:r>
      <w:r w:rsidR="00190D3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676F94D" w14:textId="19563F2E" w:rsidR="00BE50ED" w:rsidRDefault="00BE50ED" w:rsidP="00BE50ED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«___» __________________ 20___ року справа №_________________;</w:t>
      </w:r>
    </w:p>
    <w:p w14:paraId="578F06EB" w14:textId="77777777" w:rsidR="00BE50ED" w:rsidRDefault="00BE50ED" w:rsidP="00BE50E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Копія паспорта, копія реєстраційної картки платника податків особи, яка вносила заставу;</w:t>
      </w:r>
    </w:p>
    <w:p w14:paraId="0094C104" w14:textId="77777777" w:rsidR="00BE50ED" w:rsidRDefault="00BE50ED" w:rsidP="00BE50E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Копія квитанції про внесення застави від «___»___.20___р. №__________;</w:t>
      </w:r>
    </w:p>
    <w:p w14:paraId="2368DFFC" w14:textId="2E0F0E22" w:rsidR="00BE50ED" w:rsidRPr="00BE50ED" w:rsidRDefault="00BE50ED" w:rsidP="00BE50E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Довідка з банку з реквізитами для повернення коштів.</w:t>
      </w:r>
      <w:r w:rsidR="00190D34" w:rsidRPr="00BE50E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8C22373" w14:textId="10D701B3" w:rsidR="00190D34" w:rsidRPr="00190D34" w:rsidRDefault="00190D34" w:rsidP="00BE50ED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</w:p>
    <w:p w14:paraId="68B4F10F" w14:textId="77777777" w:rsidR="0053053A" w:rsidRDefault="0053053A" w:rsidP="0053053A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090B86D" w14:textId="5F404E71" w:rsidR="0053053A" w:rsidRDefault="0053053A" w:rsidP="0053053A">
      <w:pPr>
        <w:pStyle w:val="1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«___» _________ 20___ року              </w:t>
      </w:r>
      <w:r w:rsidR="00503E77">
        <w:rPr>
          <w:rFonts w:ascii="Times New Roman" w:hAnsi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/>
          <w:sz w:val="26"/>
          <w:szCs w:val="26"/>
          <w:lang w:val="uk-UA"/>
        </w:rPr>
        <w:t xml:space="preserve">         __________ </w:t>
      </w:r>
      <w:r>
        <w:rPr>
          <w:rFonts w:ascii="Times New Roman" w:hAnsi="Times New Roman"/>
          <w:sz w:val="26"/>
          <w:szCs w:val="26"/>
          <w:lang w:val="uk-UA"/>
        </w:rPr>
        <w:tab/>
        <w:t xml:space="preserve">     ________________ </w:t>
      </w:r>
      <w:bookmarkStart w:id="1" w:name="_GoBack"/>
      <w:bookmarkEnd w:id="1"/>
    </w:p>
    <w:p w14:paraId="027D60E5" w14:textId="50B6339D" w:rsidR="00DF08BC" w:rsidRDefault="0053053A" w:rsidP="00BE50ED">
      <w:pPr>
        <w:pStyle w:val="1"/>
        <w:ind w:left="4248" w:firstLine="708"/>
        <w:jc w:val="both"/>
      </w:pPr>
      <w:r>
        <w:rPr>
          <w:rFonts w:ascii="Times New Roman" w:hAnsi="Times New Roman"/>
          <w:i/>
          <w:sz w:val="20"/>
          <w:szCs w:val="28"/>
          <w:lang w:val="uk-UA"/>
        </w:rPr>
        <w:t xml:space="preserve">  </w:t>
      </w:r>
      <w:r>
        <w:rPr>
          <w:rFonts w:ascii="Times New Roman" w:hAnsi="Times New Roman"/>
          <w:i/>
          <w:sz w:val="28"/>
          <w:szCs w:val="28"/>
          <w:vertAlign w:val="superscript"/>
          <w:lang w:val="uk-UA"/>
        </w:rPr>
        <w:t>(Підпис)                               (ПІБ  заявника)</w:t>
      </w:r>
    </w:p>
    <w:sectPr w:rsidR="00DF08BC" w:rsidSect="005305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60CC"/>
    <w:multiLevelType w:val="hybridMultilevel"/>
    <w:tmpl w:val="E1B44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AA1"/>
    <w:rsid w:val="00190D34"/>
    <w:rsid w:val="00300C8B"/>
    <w:rsid w:val="00503E77"/>
    <w:rsid w:val="0053053A"/>
    <w:rsid w:val="008D598E"/>
    <w:rsid w:val="0092694D"/>
    <w:rsid w:val="00AB6D23"/>
    <w:rsid w:val="00BE50ED"/>
    <w:rsid w:val="00C3324C"/>
    <w:rsid w:val="00DF08BC"/>
    <w:rsid w:val="00FA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2795"/>
  <w15:docId w15:val="{B69CB07F-A025-47CA-8E0C-9AC23C07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53A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53053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3">
    <w:name w:val="List Paragraph"/>
    <w:basedOn w:val="a"/>
    <w:uiPriority w:val="34"/>
    <w:qFormat/>
    <w:rsid w:val="00BE5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Вінницький апеляційний суд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Олійник Тетяна Павлівна</dc:creator>
  <cp:keywords/>
  <dc:description/>
  <cp:lastModifiedBy>Потапчук Тетяна Василівна</cp:lastModifiedBy>
  <cp:revision>11</cp:revision>
  <cp:lastPrinted>2021-03-22T14:44:00Z</cp:lastPrinted>
  <dcterms:created xsi:type="dcterms:W3CDTF">2021-03-22T13:48:00Z</dcterms:created>
  <dcterms:modified xsi:type="dcterms:W3CDTF">2021-04-07T07:42:00Z</dcterms:modified>
</cp:coreProperties>
</file>