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0773" w14:textId="37AF8081" w:rsidR="00075CC2" w:rsidRDefault="00075CC2" w:rsidP="00075CC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53053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Голові </w:t>
      </w:r>
      <w:r>
        <w:rPr>
          <w:rFonts w:ascii="Times New Roman" w:hAnsi="Times New Roman"/>
          <w:sz w:val="28"/>
          <w:szCs w:val="28"/>
          <w:lang w:val="uk-UA"/>
        </w:rPr>
        <w:t>Волинського</w:t>
      </w:r>
      <w:r w:rsidRPr="0053053A">
        <w:rPr>
          <w:rFonts w:ascii="Times New Roman" w:hAnsi="Times New Roman"/>
          <w:sz w:val="28"/>
          <w:szCs w:val="28"/>
          <w:lang w:val="uk-UA"/>
        </w:rPr>
        <w:t xml:space="preserve"> апеляційного суду</w:t>
      </w:r>
    </w:p>
    <w:p w14:paraId="62E19D3E" w14:textId="5011F263" w:rsidR="008731DC" w:rsidRDefault="008731DC" w:rsidP="00075CC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вул. Червоного Хреста, 10, м. Луцьк, 43016</w:t>
      </w:r>
    </w:p>
    <w:p w14:paraId="5B8C929C" w14:textId="77777777" w:rsidR="008731DC" w:rsidRDefault="008731DC" w:rsidP="00075CC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5201D0" w14:textId="2FB4615A" w:rsidR="009B6A14" w:rsidRDefault="00075CC2" w:rsidP="009B6A14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9B6A14">
        <w:rPr>
          <w:rFonts w:ascii="Times New Roman" w:hAnsi="Times New Roman"/>
          <w:sz w:val="32"/>
          <w:szCs w:val="32"/>
          <w:lang w:val="uk-UA"/>
        </w:rPr>
        <w:t>_____________________________</w:t>
      </w:r>
    </w:p>
    <w:p w14:paraId="1D18F5FB" w14:textId="59639B15" w:rsidR="00075CC2" w:rsidRPr="00075CC2" w:rsidRDefault="00075CC2" w:rsidP="00075CC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075CC2">
        <w:rPr>
          <w:rFonts w:ascii="Times New Roman" w:hAnsi="Times New Roman"/>
          <w:sz w:val="32"/>
          <w:szCs w:val="32"/>
          <w:lang w:val="uk-UA"/>
        </w:rPr>
        <w:t>__________________________</w:t>
      </w:r>
    </w:p>
    <w:p w14:paraId="61A1716D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 ,</w:t>
      </w:r>
    </w:p>
    <w:p w14:paraId="09895B3C" w14:textId="77777777" w:rsidR="00075CC2" w:rsidRPr="00075CC2" w:rsidRDefault="00075CC2" w:rsidP="00075CC2">
      <w:pPr>
        <w:tabs>
          <w:tab w:val="left" w:pos="0"/>
          <w:tab w:val="left" w:pos="6237"/>
        </w:tabs>
        <w:spacing w:line="240" w:lineRule="auto"/>
        <w:rPr>
          <w:rFonts w:ascii="Times New Roman" w:eastAsia="Times New Roman" w:hAnsi="Times New Roman"/>
          <w:i/>
          <w:sz w:val="18"/>
          <w:szCs w:val="18"/>
          <w:lang w:val="uk-UA" w:eastAsia="ru-RU"/>
        </w:rPr>
      </w:pPr>
      <w:r w:rsidRPr="00075CC2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ab/>
        <w:t>(ПІБ заявника)</w:t>
      </w:r>
    </w:p>
    <w:p w14:paraId="757DD134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left="6372"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14:paraId="76CFB1DF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</w: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Адреса проживання</w:t>
      </w:r>
    </w:p>
    <w:p w14:paraId="18E7AD21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(місце перебування) заявника:</w:t>
      </w:r>
    </w:p>
    <w:p w14:paraId="0AE97ADF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</w:t>
      </w:r>
    </w:p>
    <w:p w14:paraId="3A1B731C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14:paraId="4A1BD88E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14:paraId="294FA231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. __________________________</w:t>
      </w:r>
    </w:p>
    <w:p w14:paraId="6F0E0D23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е-</w:t>
      </w:r>
      <w:r w:rsidRPr="00075CC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:________________________</w:t>
      </w:r>
    </w:p>
    <w:p w14:paraId="791872BF" w14:textId="7110B01C" w:rsidR="00075CC2" w:rsidRPr="008731DC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60B8E9E2" w14:textId="77777777" w:rsidR="009B6A14" w:rsidRDefault="009B6A14" w:rsidP="009B6A14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14:paraId="30F15D77" w14:textId="77777777" w:rsidR="009B6A14" w:rsidRDefault="009B6A14" w:rsidP="009B6A1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Заява</w:t>
      </w:r>
    </w:p>
    <w:p w14:paraId="369B7A51" w14:textId="77FDB3C4" w:rsidR="009B6A14" w:rsidRDefault="009B6A14" w:rsidP="009B6A1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підтвердження внесення застави</w:t>
      </w:r>
    </w:p>
    <w:p w14:paraId="05B05856" w14:textId="77777777" w:rsidR="009B6A14" w:rsidRDefault="009B6A14" w:rsidP="009B6A1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ECC0A0A" w14:textId="1BBB1B66" w:rsidR="009B6A14" w:rsidRDefault="009B6A14" w:rsidP="009B6A1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Прошу надати довідку на підтвердження надходження коштів в якості застави за ____________________________________________________________</w:t>
      </w:r>
    </w:p>
    <w:p w14:paraId="44A9D077" w14:textId="77777777" w:rsidR="009B6A14" w:rsidRDefault="009B6A14" w:rsidP="009B6A14">
      <w:pPr>
        <w:spacing w:line="276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>(ПІБ особи, за яку вносилась застава, дата, місяць, рік народження)</w:t>
      </w:r>
    </w:p>
    <w:p w14:paraId="41AF2CDD" w14:textId="0A5345FD" w:rsidR="009B6A14" w:rsidRDefault="009B6A14" w:rsidP="009B6A14">
      <w:pPr>
        <w:spacing w:line="276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сумі   ____________________________________ гривень, відповідно до ухвали </w:t>
      </w:r>
    </w:p>
    <w:p w14:paraId="7858E6A2" w14:textId="03B89587" w:rsidR="009B6A14" w:rsidRDefault="009B6A14" w:rsidP="009B6A14">
      <w:pPr>
        <w:spacing w:line="276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(цифрами та словами)</w:t>
      </w:r>
    </w:p>
    <w:p w14:paraId="7E222D5B" w14:textId="30E17AB2" w:rsidR="009B6A14" w:rsidRDefault="008731DC" w:rsidP="009B6A1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Волинського</w:t>
      </w:r>
      <w:r w:rsidR="009B6A14">
        <w:rPr>
          <w:rFonts w:ascii="Times New Roman" w:hAnsi="Times New Roman"/>
          <w:sz w:val="28"/>
          <w:szCs w:val="28"/>
          <w:lang w:val="uk-UA"/>
        </w:rPr>
        <w:t xml:space="preserve"> апеляційного суду від «___» _________________ 20 ____ року по справі №____________________</w:t>
      </w:r>
    </w:p>
    <w:p w14:paraId="72A1E22F" w14:textId="0FECAB34" w:rsidR="009B6A14" w:rsidRDefault="009B6A14" w:rsidP="009B6A14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476F0BE0" w14:textId="77777777" w:rsidR="009B6A14" w:rsidRDefault="009B6A14" w:rsidP="009B6A14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</w:t>
      </w:r>
    </w:p>
    <w:p w14:paraId="133EE98A" w14:textId="7628C45B" w:rsidR="009B6A14" w:rsidRDefault="009B6A14" w:rsidP="009B6A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квитанції про внесення застави від «___»___.20___р. №__________</w:t>
      </w:r>
      <w:r w:rsidR="008731DC">
        <w:rPr>
          <w:rFonts w:ascii="Times New Roman" w:hAnsi="Times New Roman"/>
          <w:sz w:val="28"/>
          <w:szCs w:val="28"/>
          <w:lang w:val="uk-UA"/>
        </w:rPr>
        <w:t>.</w:t>
      </w:r>
    </w:p>
    <w:p w14:paraId="1FF9FB63" w14:textId="302AD033" w:rsidR="009B6A14" w:rsidRDefault="009B6A14" w:rsidP="009B6A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7323334"/>
      <w:r>
        <w:rPr>
          <w:rFonts w:ascii="Times New Roman" w:hAnsi="Times New Roman"/>
          <w:sz w:val="28"/>
          <w:szCs w:val="28"/>
          <w:lang w:val="uk-UA"/>
        </w:rPr>
        <w:t>Копія паспорта, копія реєстраційної картки платника податків особи, яка вносила заставу</w:t>
      </w:r>
      <w:r w:rsidR="008731DC"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14:paraId="335355DD" w14:textId="172E12BB" w:rsidR="009B6A14" w:rsidRDefault="009B6A14" w:rsidP="009B6A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паспорта, копія реєстраційної картки платника податків особи, за яку вноситься застава.</w:t>
      </w:r>
    </w:p>
    <w:p w14:paraId="6DC904E7" w14:textId="77777777" w:rsidR="009B6A14" w:rsidRPr="009B6A14" w:rsidRDefault="009B6A14" w:rsidP="009B6A14">
      <w:pPr>
        <w:tabs>
          <w:tab w:val="left" w:pos="6946"/>
          <w:tab w:val="left" w:pos="7088"/>
        </w:tabs>
        <w:spacing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14:paraId="6E0FD09C" w14:textId="77777777" w:rsidR="009B6A14" w:rsidRDefault="009B6A14" w:rsidP="009B6A1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C2EB2D" w14:textId="77777777" w:rsidR="009B6A14" w:rsidRDefault="009B6A14" w:rsidP="009B6A1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C51CF4" w14:textId="44D85586" w:rsidR="009B6A14" w:rsidRDefault="009B6A14" w:rsidP="009B6A14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__________________ </w:t>
      </w:r>
    </w:p>
    <w:p w14:paraId="5BF47D01" w14:textId="716F56FF" w:rsidR="009B6A14" w:rsidRDefault="009B6A14" w:rsidP="009B6A14">
      <w:pPr>
        <w:pStyle w:val="1"/>
        <w:ind w:left="4248" w:firstLine="708"/>
        <w:jc w:val="both"/>
      </w:pP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(Підпис)                            </w:t>
      </w:r>
      <w:r w:rsidR="008731DC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</w:t>
      </w:r>
      <w:bookmarkStart w:id="1" w:name="_GoBack"/>
      <w:bookmarkEnd w:id="1"/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(ПІБ  заявника)</w:t>
      </w:r>
    </w:p>
    <w:sectPr w:rsidR="009B6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0CC"/>
    <w:multiLevelType w:val="hybridMultilevel"/>
    <w:tmpl w:val="3E221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079"/>
    <w:rsid w:val="00075CC2"/>
    <w:rsid w:val="0026619D"/>
    <w:rsid w:val="00580079"/>
    <w:rsid w:val="0073451B"/>
    <w:rsid w:val="008731DC"/>
    <w:rsid w:val="008D2DCE"/>
    <w:rsid w:val="009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6A53"/>
  <w15:docId w15:val="{B69CB07F-A025-47CA-8E0C-9AC23C07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A14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14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9B6A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900</Words>
  <Characters>514</Characters>
  <Application>Microsoft Office Word</Application>
  <DocSecurity>0</DocSecurity>
  <Lines>4</Lines>
  <Paragraphs>2</Paragraphs>
  <ScaleCrop>false</ScaleCrop>
  <Company>Вінницький апеляційний суд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Тетяна Павлівна</dc:creator>
  <cp:keywords/>
  <dc:description/>
  <cp:lastModifiedBy>Потапчук Тетяна Василівна</cp:lastModifiedBy>
  <cp:revision>10</cp:revision>
  <dcterms:created xsi:type="dcterms:W3CDTF">2021-03-22T14:29:00Z</dcterms:created>
  <dcterms:modified xsi:type="dcterms:W3CDTF">2021-04-07T07:28:00Z</dcterms:modified>
</cp:coreProperties>
</file>