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Волинському апеляційному суду</w:t>
      </w:r>
    </w:p>
    <w:p w:rsidR="000A76D6" w:rsidRDefault="00F846D2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</w:p>
    <w:p w:rsidR="00F846D2" w:rsidRDefault="00F846D2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0A76D6" w:rsidRDefault="000A76D6" w:rsidP="000A76D6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0A76D6" w:rsidRDefault="000A76D6" w:rsidP="000A76D6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0A76D6" w:rsidRDefault="000A76D6" w:rsidP="000A76D6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2702D0" w:rsidRDefault="002702D0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47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470A">
        <w:rPr>
          <w:rFonts w:ascii="Times New Roman" w:hAnsi="Times New Roman"/>
          <w:b/>
          <w:sz w:val="28"/>
          <w:szCs w:val="28"/>
          <w:lang w:val="uk-UA"/>
        </w:rPr>
        <w:t>про видачу копії технічного запису судового засідання</w:t>
      </w: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2D0" w:rsidRPr="00F4470A" w:rsidRDefault="002702D0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70A">
        <w:rPr>
          <w:rFonts w:ascii="Times New Roman" w:hAnsi="Times New Roman"/>
          <w:sz w:val="28"/>
          <w:szCs w:val="28"/>
          <w:lang w:val="uk-UA"/>
        </w:rPr>
        <w:t xml:space="preserve">Прошу видати мені копію технічного запису судового засідання по </w:t>
      </w:r>
      <w:r w:rsidRPr="00164CEA">
        <w:rPr>
          <w:rFonts w:ascii="Times New Roman" w:hAnsi="Times New Roman"/>
          <w:sz w:val="28"/>
          <w:szCs w:val="28"/>
          <w:lang w:val="uk-UA"/>
        </w:rPr>
        <w:t>цивільн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/>
          <w:sz w:val="28"/>
          <w:szCs w:val="28"/>
          <w:lang w:val="uk-UA"/>
        </w:rPr>
        <w:t>і, кримінальній справі</w:t>
      </w:r>
      <w:r w:rsidRPr="00164CEA">
        <w:rPr>
          <w:rFonts w:ascii="Times New Roman" w:hAnsi="Times New Roman"/>
          <w:sz w:val="28"/>
          <w:szCs w:val="28"/>
          <w:lang w:val="uk-UA"/>
        </w:rPr>
        <w:t>, справ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 про адміністративне правопоруше</w:t>
      </w:r>
      <w:r w:rsidR="00B22D58">
        <w:rPr>
          <w:rFonts w:ascii="Times New Roman" w:hAnsi="Times New Roman"/>
          <w:sz w:val="28"/>
          <w:szCs w:val="28"/>
          <w:lang w:val="uk-UA"/>
        </w:rPr>
        <w:t>н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655F86">
        <w:rPr>
          <w:rFonts w:ascii="Times New Roman" w:hAnsi="Times New Roman"/>
          <w:sz w:val="20"/>
          <w:szCs w:val="20"/>
          <w:lang w:val="uk-UA"/>
        </w:rPr>
        <w:t>(</w:t>
      </w:r>
      <w:r w:rsidRPr="00655F86">
        <w:rPr>
          <w:rFonts w:ascii="Times New Roman" w:hAnsi="Times New Roman"/>
          <w:i/>
          <w:sz w:val="20"/>
          <w:szCs w:val="20"/>
          <w:lang w:val="uk-UA"/>
        </w:rPr>
        <w:t>необхідне підкреслити</w:t>
      </w:r>
      <w:r w:rsidRPr="00655F86">
        <w:rPr>
          <w:rFonts w:ascii="Times New Roman" w:hAnsi="Times New Roman"/>
          <w:sz w:val="20"/>
          <w:szCs w:val="20"/>
          <w:lang w:val="uk-UA"/>
        </w:rPr>
        <w:t>)</w:t>
      </w:r>
      <w:r w:rsidRPr="003D4CF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(стосовно):___</w:t>
      </w:r>
      <w:r w:rsidRPr="00F4470A">
        <w:rPr>
          <w:rFonts w:ascii="Times New Roman" w:hAnsi="Times New Roman"/>
          <w:sz w:val="28"/>
          <w:szCs w:val="28"/>
          <w:lang w:val="uk-UA"/>
        </w:rPr>
        <w:t>____</w:t>
      </w:r>
      <w:r w:rsidR="00655F86">
        <w:rPr>
          <w:rFonts w:ascii="Times New Roman" w:hAnsi="Times New Roman"/>
          <w:sz w:val="28"/>
          <w:szCs w:val="28"/>
          <w:lang w:val="uk-UA"/>
        </w:rPr>
        <w:t>___</w:t>
      </w:r>
      <w:r w:rsidRPr="00F4470A">
        <w:rPr>
          <w:rFonts w:ascii="Times New Roman" w:hAnsi="Times New Roman"/>
          <w:sz w:val="28"/>
          <w:szCs w:val="28"/>
          <w:lang w:val="uk-UA"/>
        </w:rPr>
        <w:t>________</w:t>
      </w:r>
    </w:p>
    <w:p w:rsidR="002702D0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70A">
        <w:rPr>
          <w:rFonts w:ascii="Times New Roman" w:hAnsi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F4470A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2702D0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02D0" w:rsidRPr="00F4470A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02D0" w:rsidRPr="00F4470A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02D0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4470A">
        <w:rPr>
          <w:rFonts w:ascii="Times New Roman" w:hAnsi="Times New Roman"/>
          <w:sz w:val="28"/>
          <w:szCs w:val="28"/>
          <w:lang w:val="uk-UA"/>
        </w:rPr>
        <w:tab/>
      </w:r>
    </w:p>
    <w:p w:rsidR="002702D0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702D0" w:rsidRPr="00040EB5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702D0" w:rsidRDefault="002702D0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2702D0" w:rsidRDefault="002702D0" w:rsidP="00A03932">
      <w:pPr>
        <w:pStyle w:val="1"/>
        <w:ind w:left="4248"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p w:rsidR="002702D0" w:rsidRDefault="002702D0" w:rsidP="00A03932"/>
    <w:p w:rsidR="002702D0" w:rsidRDefault="002702D0"/>
    <w:sectPr w:rsidR="002702D0" w:rsidSect="00F44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040EB5"/>
    <w:rsid w:val="00054F99"/>
    <w:rsid w:val="000A76D6"/>
    <w:rsid w:val="001128DC"/>
    <w:rsid w:val="0014361A"/>
    <w:rsid w:val="00164CEA"/>
    <w:rsid w:val="001D170C"/>
    <w:rsid w:val="002461C1"/>
    <w:rsid w:val="00261E89"/>
    <w:rsid w:val="002702D0"/>
    <w:rsid w:val="003348AB"/>
    <w:rsid w:val="00362D0D"/>
    <w:rsid w:val="003A473F"/>
    <w:rsid w:val="003D4CF5"/>
    <w:rsid w:val="004160B3"/>
    <w:rsid w:val="00477300"/>
    <w:rsid w:val="00635CB1"/>
    <w:rsid w:val="00643357"/>
    <w:rsid w:val="00655F86"/>
    <w:rsid w:val="008E5A9E"/>
    <w:rsid w:val="008F0661"/>
    <w:rsid w:val="00A03932"/>
    <w:rsid w:val="00A87861"/>
    <w:rsid w:val="00B1601E"/>
    <w:rsid w:val="00B22D58"/>
    <w:rsid w:val="00B257DF"/>
    <w:rsid w:val="00BB6D5E"/>
    <w:rsid w:val="00DB5737"/>
    <w:rsid w:val="00E271B8"/>
    <w:rsid w:val="00F4470A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E7266"/>
  <w15:docId w15:val="{3CE11E6B-0087-417A-BE7C-502BBDD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19</cp:revision>
  <cp:lastPrinted>2021-01-12T14:18:00Z</cp:lastPrinted>
  <dcterms:created xsi:type="dcterms:W3CDTF">2018-11-22T13:30:00Z</dcterms:created>
  <dcterms:modified xsi:type="dcterms:W3CDTF">2021-04-07T05:11:00Z</dcterms:modified>
</cp:coreProperties>
</file>