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Судді Волинського апеляційного суду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Червоного Хреста, 10, м. Луцьк, 43016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:rsidR="00F22CAC" w:rsidRDefault="00F22CAC" w:rsidP="00F22CAC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F22CAC" w:rsidRDefault="00F22CAC" w:rsidP="00F22CAC">
      <w:pPr>
        <w:pStyle w:val="a5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</w:rPr>
      </w:pPr>
    </w:p>
    <w:p w:rsidR="00F22CAC" w:rsidRDefault="00F22CAC" w:rsidP="00F22CAC">
      <w:pPr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Справа №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____________________</w:t>
      </w:r>
    </w:p>
    <w:p w:rsidR="004603D7" w:rsidRPr="00E51527" w:rsidRDefault="004603D7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CAC" w:rsidRDefault="00F22CA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3D7" w:rsidRPr="00E51527" w:rsidRDefault="004603D7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1527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4603D7" w:rsidRDefault="004603D7" w:rsidP="00F22CA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152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22CAC">
        <w:rPr>
          <w:rFonts w:ascii="Times New Roman" w:hAnsi="Times New Roman"/>
          <w:b/>
          <w:sz w:val="28"/>
          <w:szCs w:val="28"/>
          <w:lang w:val="uk-UA"/>
        </w:rPr>
        <w:t>виконання вимог ухвали</w:t>
      </w:r>
      <w:bookmarkStart w:id="0" w:name="_GoBack"/>
      <w:bookmarkEnd w:id="0"/>
    </w:p>
    <w:p w:rsidR="00F22CAC" w:rsidRPr="00E51527" w:rsidRDefault="00F22CAC" w:rsidP="00F22CA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22CAC">
        <w:rPr>
          <w:rFonts w:ascii="Times New Roman" w:hAnsi="Times New Roman"/>
          <w:sz w:val="28"/>
          <w:szCs w:val="28"/>
          <w:lang w:val="uk-UA"/>
        </w:rPr>
        <w:t xml:space="preserve">Ухвалою </w:t>
      </w:r>
      <w:r>
        <w:rPr>
          <w:rFonts w:ascii="Times New Roman" w:hAnsi="Times New Roman"/>
          <w:sz w:val="28"/>
          <w:szCs w:val="28"/>
          <w:lang w:val="uk-UA"/>
        </w:rPr>
        <w:t>Волинського</w:t>
      </w:r>
      <w:r w:rsidRPr="00E51527">
        <w:rPr>
          <w:rFonts w:ascii="Times New Roman" w:hAnsi="Times New Roman"/>
          <w:sz w:val="28"/>
          <w:szCs w:val="28"/>
          <w:lang w:val="uk-UA"/>
        </w:rPr>
        <w:t xml:space="preserve"> апеляційног</w:t>
      </w:r>
      <w:r>
        <w:rPr>
          <w:rFonts w:ascii="Times New Roman" w:hAnsi="Times New Roman"/>
          <w:sz w:val="28"/>
          <w:szCs w:val="28"/>
          <w:lang w:val="uk-UA"/>
        </w:rPr>
        <w:t>о суду від  «___» ___________ 20___</w:t>
      </w:r>
      <w:r w:rsidRPr="00E51527">
        <w:rPr>
          <w:rFonts w:ascii="Times New Roman" w:hAnsi="Times New Roman"/>
          <w:sz w:val="28"/>
          <w:szCs w:val="28"/>
          <w:lang w:val="uk-UA"/>
        </w:rPr>
        <w:t xml:space="preserve"> року у цивільній справі за позовом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</w:t>
      </w:r>
    </w:p>
    <w:p w:rsidR="00F22CAC" w:rsidRDefault="00F22CAC" w:rsidP="00F22C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F22CAC" w:rsidRPr="0020504B" w:rsidRDefault="00F22CAC" w:rsidP="00F22CAC">
      <w:pPr>
        <w:spacing w:line="36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20504B">
        <w:rPr>
          <w:rFonts w:ascii="Times New Roman" w:hAnsi="Times New Roman"/>
          <w:i/>
          <w:sz w:val="18"/>
          <w:szCs w:val="18"/>
          <w:lang w:val="uk-UA"/>
        </w:rPr>
        <w:t>ПІБ (найменування позивача, відповідача, суть вимог)</w:t>
      </w:r>
    </w:p>
    <w:p w:rsidR="00F22CAC" w:rsidRPr="00F22CAC" w:rsidRDefault="00F22CAC" w:rsidP="00F22CAC">
      <w:p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мою апеляційну скаргу </w:t>
      </w:r>
      <w:r w:rsidRPr="00F22CAC">
        <w:rPr>
          <w:rFonts w:ascii="Times New Roman" w:hAnsi="Times New Roman"/>
          <w:sz w:val="28"/>
          <w:szCs w:val="28"/>
          <w:lang w:val="uk-UA"/>
        </w:rPr>
        <w:t>залишено без руху.</w:t>
      </w:r>
    </w:p>
    <w:p w:rsidR="00F22CAC" w:rsidRDefault="00F22CAC" w:rsidP="00F22CA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603D7" w:rsidRDefault="004603D7" w:rsidP="00F22CA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 xml:space="preserve">На виконання вимог ухвали </w:t>
      </w:r>
      <w:r w:rsidR="00F22CAC">
        <w:rPr>
          <w:rFonts w:ascii="Times New Roman" w:hAnsi="Times New Roman"/>
          <w:sz w:val="28"/>
          <w:szCs w:val="28"/>
          <w:lang w:val="uk-UA"/>
        </w:rPr>
        <w:t>додаю:</w:t>
      </w:r>
    </w:p>
    <w:p w:rsidR="00F22CAC" w:rsidRDefault="00F22CAC" w:rsidP="00F22C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4603D7" w:rsidRDefault="004603D7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4FED" w:rsidRDefault="00FC4FED" w:rsidP="00FC4FE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4FED" w:rsidRDefault="00FC4FED" w:rsidP="00FC4FED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FC4FED" w:rsidRDefault="00FC4FED" w:rsidP="00217FFE">
      <w:pPr>
        <w:pStyle w:val="1"/>
        <w:ind w:left="4248" w:firstLine="708"/>
        <w:jc w:val="both"/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           (ПІБ  заявника)</w:t>
      </w:r>
    </w:p>
    <w:p w:rsidR="00FC4FED" w:rsidRDefault="00FC4FED" w:rsidP="00FC4FED"/>
    <w:p w:rsidR="004603D7" w:rsidRDefault="004603D7" w:rsidP="00A03932"/>
    <w:p w:rsidR="004603D7" w:rsidRDefault="004603D7"/>
    <w:sectPr w:rsidR="004603D7" w:rsidSect="00E51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5A9E"/>
    <w:rsid w:val="0001106A"/>
    <w:rsid w:val="00024C98"/>
    <w:rsid w:val="00033D80"/>
    <w:rsid w:val="0020504B"/>
    <w:rsid w:val="00217FFE"/>
    <w:rsid w:val="002461C1"/>
    <w:rsid w:val="0033263F"/>
    <w:rsid w:val="00362D0D"/>
    <w:rsid w:val="003A473F"/>
    <w:rsid w:val="004603D7"/>
    <w:rsid w:val="00465DC2"/>
    <w:rsid w:val="00754DAA"/>
    <w:rsid w:val="008E13A7"/>
    <w:rsid w:val="008E5A9E"/>
    <w:rsid w:val="00A03932"/>
    <w:rsid w:val="00AA7AFD"/>
    <w:rsid w:val="00AF0C39"/>
    <w:rsid w:val="00C65F31"/>
    <w:rsid w:val="00D51FB6"/>
    <w:rsid w:val="00DB5A5B"/>
    <w:rsid w:val="00E51527"/>
    <w:rsid w:val="00F22CAC"/>
    <w:rsid w:val="00FC4FED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2F419"/>
  <w15:docId w15:val="{14DE29E0-576E-4E97-B826-FACD6D8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  <w:style w:type="paragraph" w:customStyle="1" w:styleId="a5">
    <w:name w:val="Без интервала"/>
    <w:qFormat/>
    <w:rsid w:val="00F22CA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Островська  Альона</dc:creator>
  <cp:keywords/>
  <dc:description/>
  <cp:lastModifiedBy>Потапчук Тетяна Василівна</cp:lastModifiedBy>
  <cp:revision>15</cp:revision>
  <cp:lastPrinted>2021-01-12T14:21:00Z</cp:lastPrinted>
  <dcterms:created xsi:type="dcterms:W3CDTF">2018-11-22T13:13:00Z</dcterms:created>
  <dcterms:modified xsi:type="dcterms:W3CDTF">2021-04-07T11:41:00Z</dcterms:modified>
</cp:coreProperties>
</file>