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Судді Волинського апеляційного суду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Червоного Хреста, 10, м. Луцьк, 43016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:rsidR="00B10668" w:rsidRDefault="00B10668" w:rsidP="00B10668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:rsidR="00B10668" w:rsidRDefault="00B10668" w:rsidP="00B10668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B10668" w:rsidRDefault="00B10668" w:rsidP="00B10668">
      <w:pPr>
        <w:pStyle w:val="a5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</w:rPr>
      </w:pPr>
    </w:p>
    <w:p w:rsidR="00B10668" w:rsidRDefault="00B10668" w:rsidP="00B10668">
      <w:pPr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Справа №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____________________</w:t>
      </w:r>
    </w:p>
    <w:p w:rsidR="001F5F73" w:rsidRDefault="001F5F73" w:rsidP="00643357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B10668" w:rsidRDefault="00B10668" w:rsidP="00643357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7159C" w:rsidRPr="002A2F0F" w:rsidRDefault="0027159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F0F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27159C" w:rsidRPr="002A2F0F" w:rsidRDefault="0027159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F0F">
        <w:rPr>
          <w:rFonts w:ascii="Times New Roman" w:hAnsi="Times New Roman"/>
          <w:b/>
          <w:sz w:val="28"/>
          <w:szCs w:val="28"/>
          <w:lang w:val="uk-UA"/>
        </w:rPr>
        <w:t>про розгляд справи без участі</w:t>
      </w:r>
    </w:p>
    <w:p w:rsidR="0027159C" w:rsidRPr="00A03932" w:rsidRDefault="0027159C" w:rsidP="00A0393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E2596" w:rsidRDefault="00CE2596" w:rsidP="001729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провадженні </w:t>
      </w:r>
      <w:r w:rsidR="00044435">
        <w:rPr>
          <w:rFonts w:ascii="Times New Roman" w:hAnsi="Times New Roman"/>
          <w:sz w:val="28"/>
          <w:szCs w:val="28"/>
          <w:lang w:val="uk-UA"/>
        </w:rPr>
        <w:t>Волинського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апеляційного суду перебуває цивільна справа, кримінальна справа, справа про адміністративне правопорушення 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>необхідне підкреслити</w:t>
      </w:r>
      <w:r>
        <w:rPr>
          <w:rFonts w:ascii="Times New Roman" w:hAnsi="Times New Roman"/>
          <w:sz w:val="24"/>
          <w:szCs w:val="24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 за позовом (стосовно):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_____________________________</w:t>
      </w:r>
    </w:p>
    <w:p w:rsidR="00CE2596" w:rsidRDefault="00CE2596" w:rsidP="0017295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CE2596" w:rsidRDefault="00CE2596" w:rsidP="0017295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27159C" w:rsidRPr="003D2680" w:rsidRDefault="003B2471" w:rsidP="00172959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HelveticaNeueCyr-Roman" w:hAnsi="HelveticaNeueCyr-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ab/>
      </w:r>
      <w:r w:rsidRPr="003B2471">
        <w:rPr>
          <w:rFonts w:ascii="Times New Roman" w:hAnsi="Times New Roman"/>
          <w:iCs/>
          <w:sz w:val="28"/>
          <w:szCs w:val="28"/>
          <w:lang w:val="uk-UA" w:eastAsia="ru-RU"/>
        </w:rPr>
        <w:t>Розгляд справи</w:t>
      </w:r>
      <w:r w:rsidRPr="003B2471">
        <w:rPr>
          <w:iCs/>
          <w:sz w:val="28"/>
          <w:szCs w:val="28"/>
          <w:lang w:val="uk-UA" w:eastAsia="ru-RU"/>
        </w:rPr>
        <w:t xml:space="preserve"> </w:t>
      </w:r>
      <w:r w:rsidR="0027159C" w:rsidRPr="003D2680">
        <w:rPr>
          <w:rFonts w:ascii="HelveticaNeueCyr-Roman" w:hAnsi="HelveticaNeueCyr-Roman"/>
          <w:iCs/>
          <w:sz w:val="28"/>
          <w:szCs w:val="28"/>
          <w:lang w:val="uk-UA" w:eastAsia="ru-RU"/>
        </w:rPr>
        <w:t>п</w:t>
      </w:r>
      <w:r w:rsidR="0027159C" w:rsidRPr="00CE2596">
        <w:rPr>
          <w:rFonts w:ascii="Times New Roman" w:hAnsi="Times New Roman"/>
          <w:iCs/>
          <w:sz w:val="28"/>
          <w:szCs w:val="28"/>
          <w:lang w:val="uk-UA" w:eastAsia="ru-RU"/>
        </w:rPr>
        <w:t>ризначен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ий</w:t>
      </w:r>
      <w:r w:rsidR="0027159C" w:rsidRPr="003D2680">
        <w:rPr>
          <w:rFonts w:ascii="HelveticaNeueCyr-Roman" w:hAnsi="HelveticaNeueCyr-Roman"/>
          <w:iCs/>
          <w:sz w:val="28"/>
          <w:szCs w:val="28"/>
          <w:lang w:val="uk-UA" w:eastAsia="ru-RU"/>
        </w:rPr>
        <w:t xml:space="preserve"> </w:t>
      </w:r>
      <w:r w:rsidR="0027159C" w:rsidRPr="003D2680">
        <w:rPr>
          <w:rFonts w:ascii="HelveticaNeueCyr-Roman" w:hAnsi="HelveticaNeueCyr-Roman"/>
          <w:bCs/>
          <w:sz w:val="28"/>
          <w:szCs w:val="28"/>
          <w:lang w:val="uk-UA" w:eastAsia="ru-RU"/>
        </w:rPr>
        <w:t>на  «___» _________ 20__ року</w:t>
      </w:r>
      <w:r w:rsidR="00E45910" w:rsidRPr="00E45910">
        <w:rPr>
          <w:bCs/>
          <w:sz w:val="28"/>
          <w:szCs w:val="28"/>
          <w:lang w:val="uk-UA" w:eastAsia="ru-RU"/>
        </w:rPr>
        <w:t xml:space="preserve"> </w:t>
      </w:r>
      <w:r w:rsidR="0027159C" w:rsidRPr="003D2680">
        <w:rPr>
          <w:rFonts w:ascii="HelveticaNeueCyr-Roman" w:hAnsi="HelveticaNeueCyr-Roman"/>
          <w:bCs/>
          <w:sz w:val="28"/>
          <w:szCs w:val="28"/>
          <w:lang w:eastAsia="ru-RU"/>
        </w:rPr>
        <w:t>провести</w:t>
      </w:r>
      <w:r w:rsidR="006750BD" w:rsidRPr="006750BD">
        <w:rPr>
          <w:bCs/>
          <w:sz w:val="28"/>
          <w:szCs w:val="28"/>
          <w:lang w:val="uk-UA" w:eastAsia="ru-RU"/>
        </w:rPr>
        <w:t xml:space="preserve"> </w:t>
      </w:r>
      <w:r w:rsidR="0027159C" w:rsidRPr="003D2680">
        <w:rPr>
          <w:rFonts w:ascii="HelveticaNeueCyr-Roman" w:hAnsi="HelveticaNeueCyr-Roman"/>
          <w:bCs/>
          <w:sz w:val="28"/>
          <w:szCs w:val="28"/>
          <w:lang w:eastAsia="ru-RU"/>
        </w:rPr>
        <w:t>без моєї участі.</w:t>
      </w:r>
    </w:p>
    <w:p w:rsidR="0027159C" w:rsidRPr="00B60F84" w:rsidRDefault="0027159C" w:rsidP="00172959">
      <w:pPr>
        <w:shd w:val="clear" w:color="auto" w:fill="FFFFFF"/>
        <w:spacing w:line="360" w:lineRule="auto"/>
        <w:ind w:firstLine="435"/>
        <w:jc w:val="both"/>
        <w:rPr>
          <w:rFonts w:ascii="HelveticaNeueCyr-Roman" w:hAnsi="HelveticaNeueCyr-Roman"/>
          <w:sz w:val="32"/>
          <w:szCs w:val="32"/>
          <w:lang w:eastAsia="ru-RU"/>
        </w:rPr>
      </w:pPr>
      <w:r w:rsidRPr="00B60F84">
        <w:rPr>
          <w:rFonts w:ascii="HelveticaNeueCyr-Roman" w:hAnsi="HelveticaNeueCyr-Roman"/>
          <w:sz w:val="32"/>
          <w:szCs w:val="32"/>
          <w:lang w:eastAsia="ru-RU"/>
        </w:rPr>
        <w:t> </w:t>
      </w:r>
    </w:p>
    <w:p w:rsidR="0027159C" w:rsidRPr="00B60F84" w:rsidRDefault="0027159C" w:rsidP="0017295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B60F84">
        <w:rPr>
          <w:rFonts w:ascii="Times New Roman" w:hAnsi="Times New Roman"/>
          <w:i/>
          <w:sz w:val="32"/>
          <w:szCs w:val="32"/>
          <w:vertAlign w:val="superscript"/>
          <w:lang w:val="uk-UA"/>
        </w:rPr>
        <w:tab/>
        <w:t xml:space="preserve">                                     </w:t>
      </w:r>
      <w:r w:rsidRPr="00B60F84">
        <w:rPr>
          <w:rFonts w:ascii="Times New Roman" w:hAnsi="Times New Roman"/>
          <w:sz w:val="32"/>
          <w:szCs w:val="32"/>
          <w:lang w:val="uk-UA"/>
        </w:rPr>
        <w:t xml:space="preserve">        </w:t>
      </w:r>
    </w:p>
    <w:p w:rsidR="0027159C" w:rsidRDefault="0027159C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59C" w:rsidRDefault="0027159C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27159C" w:rsidRPr="003B2471" w:rsidRDefault="0027159C" w:rsidP="00A03932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3B2471">
        <w:rPr>
          <w:rFonts w:ascii="Times New Roman" w:hAnsi="Times New Roman"/>
          <w:i/>
          <w:sz w:val="18"/>
          <w:szCs w:val="18"/>
          <w:lang w:val="uk-UA"/>
        </w:rPr>
        <w:t xml:space="preserve">  (Підпис)                                          (ПІБ  заявника)</w:t>
      </w:r>
    </w:p>
    <w:p w:rsidR="0027159C" w:rsidRDefault="0027159C" w:rsidP="00A03932"/>
    <w:p w:rsidR="0027159C" w:rsidRDefault="0027159C"/>
    <w:sectPr w:rsidR="0027159C" w:rsidSect="00400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A9E"/>
    <w:rsid w:val="00044435"/>
    <w:rsid w:val="000A5F3A"/>
    <w:rsid w:val="00172959"/>
    <w:rsid w:val="001C475E"/>
    <w:rsid w:val="001C5D19"/>
    <w:rsid w:val="001F5F73"/>
    <w:rsid w:val="002461C1"/>
    <w:rsid w:val="002530B1"/>
    <w:rsid w:val="0027159C"/>
    <w:rsid w:val="002A2F0F"/>
    <w:rsid w:val="002E4017"/>
    <w:rsid w:val="00362D0D"/>
    <w:rsid w:val="003A473F"/>
    <w:rsid w:val="003B2471"/>
    <w:rsid w:val="003D2680"/>
    <w:rsid w:val="00400F60"/>
    <w:rsid w:val="00496616"/>
    <w:rsid w:val="005E0FDE"/>
    <w:rsid w:val="00635CB1"/>
    <w:rsid w:val="00643357"/>
    <w:rsid w:val="006750BD"/>
    <w:rsid w:val="006B33C7"/>
    <w:rsid w:val="008311DE"/>
    <w:rsid w:val="008E5A9E"/>
    <w:rsid w:val="00964B13"/>
    <w:rsid w:val="00966E57"/>
    <w:rsid w:val="00A03932"/>
    <w:rsid w:val="00A95EFF"/>
    <w:rsid w:val="00B10668"/>
    <w:rsid w:val="00B60F84"/>
    <w:rsid w:val="00C31E31"/>
    <w:rsid w:val="00C54144"/>
    <w:rsid w:val="00CE195E"/>
    <w:rsid w:val="00CE2596"/>
    <w:rsid w:val="00D028E6"/>
    <w:rsid w:val="00D93E0C"/>
    <w:rsid w:val="00E271B8"/>
    <w:rsid w:val="00E45910"/>
    <w:rsid w:val="00EC7622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C0403"/>
  <w15:docId w15:val="{BF61569D-CB2D-4633-8466-8A970F70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customStyle="1" w:styleId="a5">
    <w:name w:val="Без интервала"/>
    <w:qFormat/>
    <w:rsid w:val="00B10668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Островська  Альона</dc:creator>
  <cp:keywords/>
  <dc:description/>
  <cp:lastModifiedBy>Потапчук Тетяна Василівна</cp:lastModifiedBy>
  <cp:revision>27</cp:revision>
  <cp:lastPrinted>2021-01-12T14:20:00Z</cp:lastPrinted>
  <dcterms:created xsi:type="dcterms:W3CDTF">2019-02-08T10:08:00Z</dcterms:created>
  <dcterms:modified xsi:type="dcterms:W3CDTF">2021-04-07T07:46:00Z</dcterms:modified>
</cp:coreProperties>
</file>